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5780" w14:textId="77777777" w:rsidR="00120D87" w:rsidRPr="00120D87" w:rsidRDefault="00120D87" w:rsidP="00120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виклик як  відповідача </w:t>
      </w:r>
      <w:r w:rsidRPr="00120D8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Сєвєродонецький фаховий коледж культури і містецтв імені Сергія Прокоф'єва   (м. Сєвєродонецьк, Луганська обл.  ) у  судове засідання з розгляду адміністративної справи №360/5432/21 </w:t>
      </w:r>
    </w:p>
    <w:p w14:paraId="2481BBFE" w14:textId="77777777" w:rsidR="00120D87" w:rsidRPr="00120D87" w:rsidRDefault="00120D87" w:rsidP="00120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17 січня 2023 року </w:t>
      </w:r>
    </w:p>
    <w:p w14:paraId="2015C7BB" w14:textId="77777777"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E9C1D35" w14:textId="77777777" w:rsidR="00120D87" w:rsidRPr="00120D87" w:rsidRDefault="00120D87" w:rsidP="0012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t>Луганський окружний адміністративний суд викликає як  відповідача  Сєвєродонецький фаховий коледж культури і містецтв імені Сергія Прокоф'єва у справі №360/5432/21 за позовом  Головного управління Державної служби України з надзвичайних ситуацій у Луганській області до Сєвєродонецького фахового коледжу культури і містецтв імені Сергія Прокоф'єва про застосування заходів реагування у сфері державного нагляду (контролю), яке відбудеться у приміщенні суду за адресою: Дніпропетровська область, м. Дніпро, вул. Академіка Янгеля, 4,  зала судових засідань № о 14:00 год. 24 січня 2023 року.</w:t>
      </w:r>
    </w:p>
    <w:p w14:paraId="46197702" w14:textId="77777777" w:rsidR="00120D87" w:rsidRPr="00120D87" w:rsidRDefault="00120D87" w:rsidP="0012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59F77233" w14:textId="77777777" w:rsidR="00120D87" w:rsidRPr="00120D87" w:rsidRDefault="00120D87" w:rsidP="0012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04E4ECA4" w14:textId="77777777" w:rsidR="00120D87" w:rsidRPr="00120D87" w:rsidRDefault="00120D87" w:rsidP="0012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5D570872" w14:textId="77777777" w:rsidR="00120D87" w:rsidRPr="00120D87" w:rsidRDefault="00120D87" w:rsidP="0012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EEBF872" w14:textId="77777777" w:rsidR="00120D87" w:rsidRPr="00120D87" w:rsidRDefault="00120D87" w:rsidP="0012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DA710FE" w14:textId="77777777" w:rsidR="00120D87" w:rsidRPr="00120D87" w:rsidRDefault="00120D87" w:rsidP="0012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3D43C98C" w14:textId="77777777" w:rsidR="00120D87" w:rsidRPr="00120D87" w:rsidRDefault="00120D87" w:rsidP="00120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C038EB4" w14:textId="6C97E1A3" w:rsidR="00120D87" w:rsidRDefault="00120D87" w:rsidP="00120D87">
      <w:r w:rsidRPr="00120D8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120D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20D8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В.С. Шембелян</w:t>
      </w:r>
    </w:p>
    <w:sectPr w:rsidR="00120D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87"/>
    <w:rsid w:val="001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0B0"/>
  <w15:chartTrackingRefBased/>
  <w15:docId w15:val="{1B9B13D9-729F-408A-914B-4088B8CA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120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120D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120D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120D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120D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12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2023-01-18T10:01:00Z</dcterms:created>
  <dcterms:modified xsi:type="dcterms:W3CDTF">2023-01-18T10:02:00Z</dcterms:modified>
</cp:coreProperties>
</file>