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33FE" w14:textId="77777777" w:rsidR="00840820" w:rsidRPr="00840820" w:rsidRDefault="00840820" w:rsidP="00840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08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Оголошення про виклик як  позивача  </w:t>
      </w:r>
      <w:r w:rsidRPr="0084082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 Попова Романа Володимировича (м. Рубіжне, Луганської області) у  судове засідання з розгляду адміністративної справи №360/640/22 </w:t>
      </w:r>
    </w:p>
    <w:p w14:paraId="55E27083" w14:textId="77777777" w:rsidR="00840820" w:rsidRPr="00840820" w:rsidRDefault="00840820" w:rsidP="00840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082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17 січня 2023 року </w:t>
      </w:r>
    </w:p>
    <w:p w14:paraId="6B03383D" w14:textId="77777777" w:rsidR="00840820" w:rsidRPr="00840820" w:rsidRDefault="00840820" w:rsidP="008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5917684" w14:textId="77777777" w:rsidR="00840820" w:rsidRPr="00840820" w:rsidRDefault="00840820" w:rsidP="00840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08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Луганський окружний адміністративний суд викликає як  позивача  Попова Романа Володимировича у справі №360/640/22 за позовом  Попова Романа Володимировича до Державної служби України з безпеки на транспорті про визнання протиправною та скасування постанови про застосування адміністративно-господарського штрафу, яке відбудеться у приміщенні суду за </w:t>
      </w:r>
      <w:proofErr w:type="spellStart"/>
      <w:r w:rsidRPr="00840820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840820">
        <w:rPr>
          <w:rFonts w:ascii="Times New Roman" w:eastAsia="Times New Roman" w:hAnsi="Times New Roman" w:cs="Times New Roman"/>
          <w:sz w:val="24"/>
          <w:szCs w:val="24"/>
          <w:lang w:eastAsia="uk-UA"/>
        </w:rPr>
        <w:t>: Дніпропетровська область, м. Дніпро, вул. Академіка Янгеля, 4,  зала судових засідань № о 11:00 год. 07 лютого 2023 року.</w:t>
      </w:r>
    </w:p>
    <w:p w14:paraId="687C979E" w14:textId="77777777" w:rsidR="00840820" w:rsidRPr="00840820" w:rsidRDefault="00840820" w:rsidP="00840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0820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Учасники справи зобов’язані повідомити суд про наявність поважних причин неможливості прибути до суду.</w:t>
      </w:r>
    </w:p>
    <w:p w14:paraId="0ED1775F" w14:textId="77777777" w:rsidR="00840820" w:rsidRPr="00840820" w:rsidRDefault="00840820" w:rsidP="00840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08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14DD2B5D" w14:textId="77777777" w:rsidR="00840820" w:rsidRPr="00840820" w:rsidRDefault="00840820" w:rsidP="00840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0820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Статтею 149 КАС України передбачена можливість постановлення ухвали про стягнення штрафу.</w:t>
      </w:r>
    </w:p>
    <w:p w14:paraId="03D55CF0" w14:textId="77777777" w:rsidR="00840820" w:rsidRPr="00840820" w:rsidRDefault="00840820" w:rsidP="00840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082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2B5B27F9" w14:textId="77777777" w:rsidR="00840820" w:rsidRPr="00840820" w:rsidRDefault="00840820" w:rsidP="00840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08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Більш детальну інформацію по справі можна отримати за номером телефону +380 (93) 027 46 26 або на офіційному </w:t>
      </w:r>
      <w:proofErr w:type="spellStart"/>
      <w:r w:rsidRPr="00840820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вебсайті</w:t>
      </w:r>
      <w:proofErr w:type="spellEnd"/>
      <w:r w:rsidRPr="008408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суду: https://adm.lg.court.gov.ua. </w:t>
      </w:r>
    </w:p>
    <w:p w14:paraId="63194B8E" w14:textId="77777777" w:rsidR="00840820" w:rsidRPr="00840820" w:rsidRDefault="00840820" w:rsidP="00840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08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5C746718" w14:textId="77777777" w:rsidR="00840820" w:rsidRPr="00840820" w:rsidRDefault="00840820" w:rsidP="008408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082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13900D7D" w14:textId="78A3DBC2" w:rsidR="00840820" w:rsidRDefault="00840820" w:rsidP="00840820">
      <w:r w:rsidRPr="0084082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Суддя</w:t>
      </w:r>
      <w:r w:rsidRPr="008408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84082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 А.Г. </w:t>
      </w:r>
      <w:proofErr w:type="spellStart"/>
      <w:r w:rsidRPr="0084082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Секірська</w:t>
      </w:r>
      <w:proofErr w:type="spellEnd"/>
    </w:p>
    <w:sectPr w:rsidR="0084082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20"/>
    <w:rsid w:val="0084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9A9A"/>
  <w15:chartTrackingRefBased/>
  <w15:docId w15:val="{421FCE29-7FAA-4D47-8D80-16D472F4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8408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4">
    <w:name w:val="ps4"/>
    <w:basedOn w:val="a"/>
    <w:rsid w:val="0084082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1">
    <w:name w:val="ps1"/>
    <w:basedOn w:val="a"/>
    <w:rsid w:val="0084082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2">
    <w:name w:val="ps2"/>
    <w:basedOn w:val="a"/>
    <w:rsid w:val="0084082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3">
    <w:name w:val="ps3"/>
    <w:basedOn w:val="a"/>
    <w:rsid w:val="0084082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6">
    <w:name w:val="ps6"/>
    <w:basedOn w:val="a"/>
    <w:rsid w:val="0084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1074</Words>
  <Characters>613</Characters>
  <Application>Microsoft Office Word</Application>
  <DocSecurity>0</DocSecurity>
  <Lines>5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2023-01-18T08:40:00Z</dcterms:created>
  <dcterms:modified xsi:type="dcterms:W3CDTF">2023-01-18T08:45:00Z</dcterms:modified>
</cp:coreProperties>
</file>