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1829" w14:textId="77777777" w:rsidR="001B24DB" w:rsidRPr="001B24DB" w:rsidRDefault="001B24DB" w:rsidP="001B2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1B24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Лизенко Ілони Василівни (м.Попасна  ) у  судове засідання з розгляду адміністративної справи №360/7057/21 </w:t>
      </w:r>
    </w:p>
    <w:p w14:paraId="119F9F49" w14:textId="77777777" w:rsidR="001B24DB" w:rsidRPr="001B24DB" w:rsidRDefault="001B24DB" w:rsidP="001B2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 березня 2023 року </w:t>
      </w:r>
    </w:p>
    <w:p w14:paraId="33AE6473" w14:textId="77777777" w:rsidR="001B24DB" w:rsidRPr="001B24DB" w:rsidRDefault="001B24DB" w:rsidP="001B24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505AB5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Лизенко Ілона Василівна у справі №360/7057/21 за позовом  Лизенко Ілони Василівни до Територіального управління Державної судової адміністрації України в Луганській області, Державної судової адміністрації України про визнання дій протиправними, зобов’язання провести перерахунок суддівської винагороди, обчисливши її відповідно до ст. 130 Конституції України та ст. 135 Закону України “Про судоустрій і статус суддів”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09:00 год. 20 березня 2023 року.</w:t>
      </w:r>
    </w:p>
    <w:p w14:paraId="59B49DCE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0116CFB1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32A6355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6C31B042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943CD5C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492A2627" w14:textId="77777777" w:rsidR="001B24DB" w:rsidRPr="001B24DB" w:rsidRDefault="001B24DB" w:rsidP="001B2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710676F0" w14:textId="77777777" w:rsidR="001B24DB" w:rsidRPr="001B24DB" w:rsidRDefault="001B24DB" w:rsidP="001B24D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E893A62" w14:textId="200DCE0D" w:rsidR="008F42E2" w:rsidRDefault="001B24DB" w:rsidP="001B24DB">
      <w:r w:rsidRPr="001B24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1B24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1B24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47"/>
    <w:rsid w:val="00020EA7"/>
    <w:rsid w:val="001B24DB"/>
    <w:rsid w:val="00262C85"/>
    <w:rsid w:val="00294C5A"/>
    <w:rsid w:val="00464153"/>
    <w:rsid w:val="00910747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9AB7-02EC-4915-8B56-82A94AD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1B24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1B2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1B2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1B2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1B2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1B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2023-03-10T12:01:00Z</dcterms:created>
  <dcterms:modified xsi:type="dcterms:W3CDTF">2023-03-10T12:02:00Z</dcterms:modified>
</cp:coreProperties>
</file>