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4088" w14:textId="77777777" w:rsidR="008A633A" w:rsidRPr="008A633A" w:rsidRDefault="008A633A" w:rsidP="008A6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8A63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Алейникова Павла Володимировича (м.Лисичанськ) у  судове засідання з розгляду адміністративної справи №360/7244/21 </w:t>
      </w:r>
    </w:p>
    <w:p w14:paraId="4E755B2D" w14:textId="77777777" w:rsidR="008A633A" w:rsidRPr="008A633A" w:rsidRDefault="008A633A" w:rsidP="008A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0737A8EA" w14:textId="77777777" w:rsidR="008A633A" w:rsidRPr="008A633A" w:rsidRDefault="008A633A" w:rsidP="008A63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57CB22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Алейникова Павла Володимировича у справі №360/7244/21 за позовом  Алейникова Павла Володимировича до Головного управління Пенсійного фонду України в Луганській області про визнання протиправним та скасування рішення про відмову у призначенні пенсії, зобов’язання зарахувати до пільгового стажу певні періоди роботи та призначити пенсію за віком на пільгових умовах відповідно до Списку № 1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09:30 год. 20 березня 2023 року.</w:t>
      </w:r>
    </w:p>
    <w:p w14:paraId="2C18C50C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4D4C3433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F7B765E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3E78FF4A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2E69F90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24841D73" w14:textId="77777777" w:rsidR="008A633A" w:rsidRPr="008A633A" w:rsidRDefault="008A633A" w:rsidP="008A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B6A78D9" w14:textId="77777777" w:rsidR="008A633A" w:rsidRPr="008A633A" w:rsidRDefault="008A633A" w:rsidP="008A633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20165A1" w14:textId="3EAB2640" w:rsidR="008F42E2" w:rsidRDefault="008A633A" w:rsidP="008A633A">
      <w:r w:rsidRPr="008A63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8A633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8A63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9E"/>
    <w:rsid w:val="00020EA7"/>
    <w:rsid w:val="00262C85"/>
    <w:rsid w:val="00294C5A"/>
    <w:rsid w:val="00464153"/>
    <w:rsid w:val="008A633A"/>
    <w:rsid w:val="00A4079E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D315-DEBA-41E2-B618-CF461A44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8A63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8A63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8A63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8A63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8A63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8A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2023-03-10T12:37:00Z</dcterms:created>
  <dcterms:modified xsi:type="dcterms:W3CDTF">2023-03-10T12:37:00Z</dcterms:modified>
</cp:coreProperties>
</file>