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5950B" w14:textId="77777777" w:rsidR="006150CE" w:rsidRPr="006150CE" w:rsidRDefault="006150CE" w:rsidP="006150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50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Оголошення про виклик як  представника позивача </w:t>
      </w:r>
      <w:r w:rsidRPr="006150C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 Солодкого Володимира Івановича (м.Золоте) у  судове засідання з розгляду адміністративної справи №360/7244/21 </w:t>
      </w:r>
    </w:p>
    <w:p w14:paraId="6483C613" w14:textId="77777777" w:rsidR="006150CE" w:rsidRPr="006150CE" w:rsidRDefault="006150CE" w:rsidP="0061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50C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10 березня 2023 року </w:t>
      </w:r>
    </w:p>
    <w:p w14:paraId="2E52A324" w14:textId="77777777" w:rsidR="006150CE" w:rsidRPr="006150CE" w:rsidRDefault="006150CE" w:rsidP="006150C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349668F" w14:textId="77777777" w:rsidR="006150CE" w:rsidRPr="006150CE" w:rsidRDefault="006150CE" w:rsidP="00615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50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Луганський окружний адміністративний суд викликає як  представника позивача  Солодкого Володимира Івановича у справі №360/7244/21 за позовом  Алейникова Павла Володимировича до Головногго управління Пенсійного фонду України в Луганській області про визнання протиправним та скасування рішення про відмову у призначенні пенсії, зобов’язання зарахувати до пільгового стажу певні періоди роботи та призначити пенсію за віком на пільгових умовах відповідно до Списку № 1 у  судове засідання, яке відбудеться у приміщенні суду за адресою: Дніпропетровська область, м. Дніпро, вул. Академіка Янгеля, 4,  зала судових засідань № о 09:30 год. 20 березня 2023 року.</w:t>
      </w:r>
    </w:p>
    <w:p w14:paraId="21F0448F" w14:textId="77777777" w:rsidR="006150CE" w:rsidRPr="006150CE" w:rsidRDefault="006150CE" w:rsidP="00615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50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Учасники справи зобов’язані повідомити суд про наявність поважних причин неможливості прибути до суду.</w:t>
      </w:r>
    </w:p>
    <w:p w14:paraId="1982D5CD" w14:textId="77777777" w:rsidR="006150CE" w:rsidRPr="006150CE" w:rsidRDefault="006150CE" w:rsidP="00615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50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адміністративні правопорушення. </w:t>
      </w:r>
    </w:p>
    <w:p w14:paraId="4B50E79F" w14:textId="77777777" w:rsidR="006150CE" w:rsidRPr="006150CE" w:rsidRDefault="006150CE" w:rsidP="00615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50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Статтею 149 КАС України передбачена можливість постановлення ухвали про стягнення штрафу.</w:t>
      </w:r>
    </w:p>
    <w:p w14:paraId="79D2A9E8" w14:textId="77777777" w:rsidR="006150CE" w:rsidRPr="006150CE" w:rsidRDefault="006150CE" w:rsidP="00615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50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21CD1FBF" w14:textId="77777777" w:rsidR="006150CE" w:rsidRPr="006150CE" w:rsidRDefault="006150CE" w:rsidP="00615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50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Більш детальну інформацію по справі можна отримати за номером телефону +380 (93) 027 46 26 або на офіційному вебсайті суду: https://adm.lg.court.gov.ua. </w:t>
      </w:r>
    </w:p>
    <w:p w14:paraId="55479C9B" w14:textId="77777777" w:rsidR="006150CE" w:rsidRPr="006150CE" w:rsidRDefault="006150CE" w:rsidP="00615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50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 Єдиної судової інформаційно-телекомунікаційної системи (підсистема «Електронний суд»). </w:t>
      </w:r>
    </w:p>
    <w:p w14:paraId="374FC552" w14:textId="77777777" w:rsidR="006150CE" w:rsidRPr="006150CE" w:rsidRDefault="006150CE" w:rsidP="006150C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50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14:paraId="5E0BABA7" w14:textId="0A519A8F" w:rsidR="008F42E2" w:rsidRDefault="006150CE" w:rsidP="006150CE">
      <w:r w:rsidRPr="006150C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Суддя</w:t>
      </w:r>
      <w:r w:rsidRPr="006150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6150C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Є.О. Кисельова</w:t>
      </w:r>
    </w:p>
    <w:sectPr w:rsidR="008F4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06D"/>
    <w:rsid w:val="00020EA7"/>
    <w:rsid w:val="00262C85"/>
    <w:rsid w:val="00294C5A"/>
    <w:rsid w:val="00464153"/>
    <w:rsid w:val="006150CE"/>
    <w:rsid w:val="00BC2F79"/>
    <w:rsid w:val="00C4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78DA7-4143-4A13-BF68-6CAEDF6C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8">
    <w:name w:val="ps8"/>
    <w:basedOn w:val="a"/>
    <w:rsid w:val="006150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4">
    <w:name w:val="ps4"/>
    <w:basedOn w:val="a"/>
    <w:rsid w:val="006150C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1">
    <w:name w:val="ps1"/>
    <w:basedOn w:val="a"/>
    <w:rsid w:val="006150C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2">
    <w:name w:val="ps2"/>
    <w:basedOn w:val="a"/>
    <w:rsid w:val="006150C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3">
    <w:name w:val="ps3"/>
    <w:basedOn w:val="a"/>
    <w:rsid w:val="006150C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6">
    <w:name w:val="ps6"/>
    <w:basedOn w:val="a"/>
    <w:rsid w:val="0061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2023-03-10T12:40:00Z</dcterms:created>
  <dcterms:modified xsi:type="dcterms:W3CDTF">2023-03-10T12:41:00Z</dcterms:modified>
</cp:coreProperties>
</file>