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A28E" w14:textId="77777777" w:rsidR="00BF5E59" w:rsidRPr="00BF5E59" w:rsidRDefault="00BF5E59" w:rsidP="00BF5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відповідача </w:t>
      </w:r>
      <w:r w:rsidRPr="00BF5E5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Державний заклад “Луганський національний університет імені Тараса Шевченка” (м. Старобільськ Старобільського району Луганської області) у  підготовче засідання з розгляду адміністративної справи № 360/7316/21 </w:t>
      </w:r>
    </w:p>
    <w:p w14:paraId="149D1C65" w14:textId="77777777" w:rsidR="00BF5E59" w:rsidRPr="00BF5E59" w:rsidRDefault="00BF5E59" w:rsidP="00BF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21 грудня 2022 року </w:t>
      </w:r>
    </w:p>
    <w:p w14:paraId="6A571D70" w14:textId="77777777" w:rsidR="00BF5E59" w:rsidRPr="00BF5E59" w:rsidRDefault="00BF5E59" w:rsidP="00BF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114E38" w14:textId="77777777" w:rsidR="00BF5E59" w:rsidRPr="00BF5E59" w:rsidRDefault="00BF5E59" w:rsidP="00BF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Луганський окружний адміністративний суд викликає як  відповідача  Державний заклад "Луганський національний університет імені Тараса Шевченка" у справі № 360/7316/21 за позовом  Головного управління Державної служби України з надзвичайних ситуацій у Луганській області до Державного закладу "Луганський національний університет імені Тараса Шевченка" про застосування заходів реагування у сфері державного нагляду (контролю) у вигляді повного зупинення експлуатації будівель, споруд, приміщень, яке відбудеться у приміщенні суду за </w:t>
      </w:r>
      <w:proofErr w:type="spellStart"/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зала судових засідань № о 11:00 год. 09 січня 2023 року.</w:t>
      </w:r>
    </w:p>
    <w:p w14:paraId="51F28FD6" w14:textId="77777777" w:rsidR="00BF5E59" w:rsidRPr="00BF5E59" w:rsidRDefault="00BF5E59" w:rsidP="00BF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6184E83F" w14:textId="77777777" w:rsidR="00BF5E59" w:rsidRPr="00BF5E59" w:rsidRDefault="00BF5E59" w:rsidP="00BF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42CE9B1E" w14:textId="77777777" w:rsidR="00BF5E59" w:rsidRPr="00BF5E59" w:rsidRDefault="00BF5E59" w:rsidP="00BF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0B21ACC3" w14:textId="77777777" w:rsidR="00BF5E59" w:rsidRPr="00BF5E59" w:rsidRDefault="00BF5E59" w:rsidP="00BF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5ED66AB" w14:textId="77777777" w:rsidR="00BF5E59" w:rsidRPr="00BF5E59" w:rsidRDefault="00BF5E59" w:rsidP="00BF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1F887FF2" w14:textId="77777777" w:rsidR="00BF5E59" w:rsidRPr="00BF5E59" w:rsidRDefault="00BF5E59" w:rsidP="00BF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52A127E0" w14:textId="77777777" w:rsidR="00BF5E59" w:rsidRPr="00BF5E59" w:rsidRDefault="00BF5E59" w:rsidP="00BF5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B83A8BA" w14:textId="77777777" w:rsidR="00BF5E59" w:rsidRDefault="00BF5E59" w:rsidP="00BF5E59">
      <w:r w:rsidRPr="00BF5E5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BF5E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BF5E5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Т.І. Чернявська</w:t>
      </w:r>
    </w:p>
    <w:sectPr w:rsidR="00BF5E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59"/>
    <w:rsid w:val="00B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A725"/>
  <w15:chartTrackingRefBased/>
  <w15:docId w15:val="{98C106D2-3BA5-47A8-88D4-3D58A6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BF5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BF5E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BF5E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BF5E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BF5E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BF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2022-12-21T11:08:00Z</dcterms:created>
  <dcterms:modified xsi:type="dcterms:W3CDTF">2022-12-21T11:09:00Z</dcterms:modified>
</cp:coreProperties>
</file>