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6D6" w14:textId="77777777" w:rsidR="00CD66A1" w:rsidRPr="00CD66A1" w:rsidRDefault="00CD66A1" w:rsidP="00CD6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відповідача </w:t>
      </w:r>
      <w:r w:rsidRPr="00CD66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Державний заклад "Луганський національний університет імені Тараса Шевченка" (м. Старобільськ Старобільського району Луганської області) у  підготовче засідання з розгляду адміністративної справи № 360/7316/21 </w:t>
      </w:r>
    </w:p>
    <w:p w14:paraId="108C668D" w14:textId="77777777" w:rsidR="00CD66A1" w:rsidRPr="00CD66A1" w:rsidRDefault="00CD66A1" w:rsidP="00CD6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28 листопада 2022 року </w:t>
      </w:r>
    </w:p>
    <w:p w14:paraId="7546FBA6" w14:textId="77777777" w:rsidR="00CD66A1" w:rsidRPr="00CD66A1" w:rsidRDefault="00CD66A1" w:rsidP="00CD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30F3A2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Луганський окружний адміністративний суд викликає як  відповідача  Державний заклад "Луганський національний університет імені Тараса Шевченка" у справі № 360/7316/21 за позовом  Головного управління Державної служби України з надзвичайних ситуацій у Луганській області до Державного закладу "Луганський національний університет імені Тараса Шевченка" про застосування заходів реагування у сфері державного нагляду (контролю) у вигляді повного зупинення експлуатації будівель, споруд, приміщень, яке відбудеться у приміщенні суду за </w:t>
      </w:r>
      <w:proofErr w:type="spellStart"/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11:30 год. 19 грудня 2022 року.</w:t>
      </w:r>
    </w:p>
    <w:p w14:paraId="53FF7015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097BB47E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9C7F799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3772A0C5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38E6688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49003564" w14:textId="77777777" w:rsidR="00CD66A1" w:rsidRPr="00CD66A1" w:rsidRDefault="00CD66A1" w:rsidP="00CD6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280D09D5" w14:textId="77777777" w:rsidR="00CD66A1" w:rsidRPr="00CD66A1" w:rsidRDefault="00CD66A1" w:rsidP="00CD6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7C70A8C" w14:textId="173EF551" w:rsidR="00CD66A1" w:rsidRDefault="00CD66A1" w:rsidP="00CD66A1">
      <w:r w:rsidRPr="00CD66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CD66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D66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Т.І. Чернявська</w:t>
      </w:r>
    </w:p>
    <w:sectPr w:rsidR="00CD66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A1"/>
    <w:rsid w:val="00C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0E7D"/>
  <w15:chartTrackingRefBased/>
  <w15:docId w15:val="{4F74486C-8531-4D83-B4B7-64B65D63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CD66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CD66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CD66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CD66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CD66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CD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2022-11-28T11:47:00Z</dcterms:created>
  <dcterms:modified xsi:type="dcterms:W3CDTF">2022-11-28T11:48:00Z</dcterms:modified>
</cp:coreProperties>
</file>