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A127E" w14:textId="77777777" w:rsidR="005572D5" w:rsidRPr="005572D5" w:rsidRDefault="005572D5" w:rsidP="005572D5">
      <w:pPr>
        <w:tabs>
          <w:tab w:val="left" w:pos="63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557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Луганський окружний адміністративний суд</w:t>
      </w:r>
    </w:p>
    <w:p w14:paraId="64E417C1" w14:textId="1065BC90" w:rsidR="005572D5" w:rsidRPr="005572D5" w:rsidRDefault="005572D5" w:rsidP="005572D5">
      <w:pPr>
        <w:tabs>
          <w:tab w:val="left" w:pos="63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="003F1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5572D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Космонавтів, 18, м. Сєвєродонецьк, 934</w:t>
      </w:r>
      <w:r w:rsidR="00BA469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</w:p>
    <w:p w14:paraId="1D7038DB" w14:textId="77777777" w:rsidR="005572D5" w:rsidRPr="005572D5" w:rsidRDefault="005572D5" w:rsidP="005572D5">
      <w:pPr>
        <w:tabs>
          <w:tab w:val="left" w:pos="6300"/>
        </w:tabs>
        <w:spacing w:after="0" w:line="240" w:lineRule="auto"/>
        <w:ind w:firstLine="6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1F90E" w14:textId="77777777" w:rsidR="00F459A2" w:rsidRPr="00F459A2" w:rsidRDefault="005572D5" w:rsidP="00F459A2">
      <w:pPr>
        <w:tabs>
          <w:tab w:val="left" w:pos="63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F459A2" w:rsidRPr="00F4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Державний виконавець</w:t>
      </w:r>
      <w:r w:rsidRPr="00F4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</w:t>
      </w:r>
      <w:r w:rsidRPr="00F4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7EFC8392" w14:textId="77777777" w:rsidR="00F459A2" w:rsidRPr="00F459A2" w:rsidRDefault="00F459A2" w:rsidP="00F459A2">
      <w:pPr>
        <w:tabs>
          <w:tab w:val="left" w:pos="63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4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</w:t>
      </w:r>
    </w:p>
    <w:p w14:paraId="3850710D" w14:textId="77777777" w:rsidR="00F459A2" w:rsidRDefault="00F459A2" w:rsidP="00F459A2">
      <w:pPr>
        <w:tabs>
          <w:tab w:val="left" w:pos="630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Стягувач (</w:t>
      </w:r>
      <w:r w:rsidR="005572D5" w:rsidRPr="00F4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Позивач</w:t>
      </w:r>
      <w:r w:rsidRPr="00F4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5572D5" w:rsidRPr="00F4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:__</w:t>
      </w:r>
      <w:r w:rsidR="005572D5" w:rsidRPr="00F459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14:paraId="010DC0B1" w14:textId="77777777" w:rsidR="005572D5" w:rsidRPr="005572D5" w:rsidRDefault="00F459A2" w:rsidP="00F459A2">
      <w:pPr>
        <w:tabs>
          <w:tab w:val="left" w:pos="630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Pr="005572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5572D5" w:rsidRPr="005572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(ПІБ (найменування) позивача) </w:t>
      </w:r>
    </w:p>
    <w:p w14:paraId="07A5E5ED" w14:textId="77777777" w:rsidR="005572D5" w:rsidRPr="005572D5" w:rsidRDefault="005572D5" w:rsidP="005572D5">
      <w:pPr>
        <w:tabs>
          <w:tab w:val="left" w:pos="6300"/>
        </w:tabs>
        <w:spacing w:after="0" w:line="240" w:lineRule="auto"/>
        <w:ind w:firstLine="6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02725B3E" w14:textId="77777777" w:rsidR="005572D5" w:rsidRPr="005572D5" w:rsidRDefault="005572D5" w:rsidP="005572D5">
      <w:pPr>
        <w:tabs>
          <w:tab w:val="left" w:pos="6300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572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(поштова адреса, телефон або електронна адреса особи, яка подає заяву) </w:t>
      </w:r>
    </w:p>
    <w:p w14:paraId="78230398" w14:textId="77777777" w:rsidR="005572D5" w:rsidRPr="005572D5" w:rsidRDefault="005572D5" w:rsidP="005572D5">
      <w:pPr>
        <w:tabs>
          <w:tab w:val="left" w:pos="6300"/>
        </w:tabs>
        <w:spacing w:after="0" w:line="240" w:lineRule="auto"/>
        <w:ind w:firstLine="6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724DCAE7" w14:textId="77777777" w:rsidR="005572D5" w:rsidRPr="005572D5" w:rsidRDefault="005572D5" w:rsidP="005572D5">
      <w:pPr>
        <w:spacing w:after="0" w:line="240" w:lineRule="auto"/>
        <w:ind w:left="5412"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6DEFA3" w14:textId="77777777" w:rsidR="005572D5" w:rsidRPr="005572D5" w:rsidRDefault="005572D5" w:rsidP="005572D5">
      <w:pPr>
        <w:tabs>
          <w:tab w:val="left" w:pos="63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Представник </w:t>
      </w:r>
      <w:r w:rsidR="00F4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стягувача (</w:t>
      </w:r>
      <w:r w:rsidRPr="00557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позивача</w:t>
      </w:r>
      <w:r w:rsidR="00F4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57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572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6D8F1375" w14:textId="77777777" w:rsidR="005572D5" w:rsidRPr="005572D5" w:rsidRDefault="005572D5" w:rsidP="005572D5">
      <w:pPr>
        <w:tabs>
          <w:tab w:val="left" w:pos="6300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572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(ПІБ представника позивача, якщо позовна заява подається представником), </w:t>
      </w:r>
    </w:p>
    <w:p w14:paraId="24EA6824" w14:textId="77777777" w:rsidR="005572D5" w:rsidRPr="005572D5" w:rsidRDefault="005572D5" w:rsidP="005572D5">
      <w:pPr>
        <w:tabs>
          <w:tab w:val="left" w:pos="6300"/>
        </w:tabs>
        <w:spacing w:after="0" w:line="240" w:lineRule="auto"/>
        <w:ind w:firstLine="6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4FA9F1A3" w14:textId="77777777" w:rsidR="005572D5" w:rsidRPr="005572D5" w:rsidRDefault="005572D5" w:rsidP="005572D5">
      <w:pPr>
        <w:tabs>
          <w:tab w:val="left" w:pos="6300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572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(поштова адреса, телефон або електронна адреса особи) </w:t>
      </w:r>
    </w:p>
    <w:p w14:paraId="45A7DBC5" w14:textId="77777777" w:rsidR="005572D5" w:rsidRPr="005572D5" w:rsidRDefault="005572D5" w:rsidP="005572D5">
      <w:pPr>
        <w:tabs>
          <w:tab w:val="left" w:pos="6300"/>
        </w:tabs>
        <w:spacing w:after="0" w:line="240" w:lineRule="auto"/>
        <w:ind w:firstLine="6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53A70170" w14:textId="77777777" w:rsidR="005572D5" w:rsidRPr="005572D5" w:rsidRDefault="005572D5" w:rsidP="005572D5">
      <w:pPr>
        <w:spacing w:after="0" w:line="240" w:lineRule="auto"/>
        <w:ind w:left="5412"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EEFC9B" w14:textId="77777777" w:rsidR="005572D5" w:rsidRPr="005572D5" w:rsidRDefault="005572D5" w:rsidP="005572D5">
      <w:pPr>
        <w:tabs>
          <w:tab w:val="left" w:pos="63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F4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Боржник (</w:t>
      </w:r>
      <w:r w:rsidRPr="00557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Відповідач</w:t>
      </w:r>
      <w:r w:rsidR="00F4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57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572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135D94C3" w14:textId="77777777" w:rsidR="005572D5" w:rsidRPr="005572D5" w:rsidRDefault="005572D5" w:rsidP="005572D5">
      <w:pPr>
        <w:tabs>
          <w:tab w:val="left" w:pos="6300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572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(ПІБ (найменування відповідача)</w:t>
      </w:r>
    </w:p>
    <w:p w14:paraId="0820B723" w14:textId="77777777" w:rsidR="005572D5" w:rsidRPr="005572D5" w:rsidRDefault="005572D5" w:rsidP="005572D5">
      <w:pPr>
        <w:tabs>
          <w:tab w:val="left" w:pos="6300"/>
        </w:tabs>
        <w:spacing w:after="0" w:line="240" w:lineRule="auto"/>
        <w:ind w:firstLine="6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6A1E7954" w14:textId="77777777" w:rsidR="005572D5" w:rsidRPr="005572D5" w:rsidRDefault="005572D5" w:rsidP="005572D5">
      <w:pPr>
        <w:tabs>
          <w:tab w:val="left" w:pos="6300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572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(поштова адреса, телефон або електронна адреса особи) </w:t>
      </w:r>
    </w:p>
    <w:p w14:paraId="2E216D86" w14:textId="77777777" w:rsidR="005572D5" w:rsidRPr="005572D5" w:rsidRDefault="005572D5" w:rsidP="005572D5">
      <w:pPr>
        <w:tabs>
          <w:tab w:val="left" w:pos="6300"/>
        </w:tabs>
        <w:spacing w:after="0" w:line="240" w:lineRule="auto"/>
        <w:ind w:firstLine="6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537377A2" w14:textId="77777777" w:rsidR="005572D5" w:rsidRPr="005572D5" w:rsidRDefault="005572D5" w:rsidP="005572D5">
      <w:pPr>
        <w:spacing w:after="0" w:line="240" w:lineRule="auto"/>
        <w:ind w:left="5412"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C16669" w14:textId="77777777" w:rsidR="00F47D5D" w:rsidRPr="004F34CA" w:rsidRDefault="00F47D5D" w:rsidP="005B77D0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14:paraId="0982747C" w14:textId="77777777" w:rsidR="004F34CA" w:rsidRPr="004F34CA" w:rsidRDefault="004F34CA" w:rsidP="004F34CA">
      <w:pPr>
        <w:spacing w:after="0" w:line="240" w:lineRule="auto"/>
        <w:ind w:left="552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Справа №____________________</w:t>
      </w:r>
    </w:p>
    <w:p w14:paraId="6CBB5E35" w14:textId="77777777" w:rsidR="00F47D5D" w:rsidRPr="005B77D0" w:rsidRDefault="00F47D5D" w:rsidP="005B77D0">
      <w:pPr>
        <w:spacing w:after="0" w:line="240" w:lineRule="auto"/>
        <w:ind w:left="5529" w:firstLine="6237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u-RU" w:eastAsia="uk-UA"/>
        </w:rPr>
      </w:pPr>
      <w:r w:rsidRPr="005B77D0">
        <w:rPr>
          <w:rFonts w:ascii="Times New Roman" w:eastAsia="Times New Roman" w:hAnsi="Times New Roman" w:cs="Times New Roman"/>
          <w:bCs/>
          <w:sz w:val="18"/>
          <w:szCs w:val="18"/>
          <w:lang w:val="ru-RU" w:eastAsia="uk-UA"/>
        </w:rPr>
        <w:t>(</w:t>
      </w:r>
    </w:p>
    <w:p w14:paraId="6B1A1B0D" w14:textId="77777777" w:rsidR="00F47D5D" w:rsidRPr="00AD1512" w:rsidRDefault="00F47D5D" w:rsidP="00FB3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638CAF0B" w14:textId="77777777" w:rsidR="00FB3D0D" w:rsidRDefault="00BE3BA5" w:rsidP="00FB3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ЗАЯВА (ПОДАННЯ)</w:t>
      </w:r>
    </w:p>
    <w:p w14:paraId="27241370" w14:textId="77777777" w:rsidR="00BE3BA5" w:rsidRPr="004F34CA" w:rsidRDefault="00BE3BA5" w:rsidP="00FB3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видачу дубліката виконавчого листа</w:t>
      </w:r>
    </w:p>
    <w:p w14:paraId="2E0A6C61" w14:textId="77777777" w:rsidR="00FB3D0D" w:rsidRDefault="00FB3D0D" w:rsidP="00FB3D0D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0ECA405" w14:textId="77777777" w:rsidR="00BE3BA5" w:rsidRPr="004F34CA" w:rsidRDefault="00BE3BA5" w:rsidP="00FB3D0D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15D4B66" w14:textId="77777777" w:rsidR="00BE3BA5" w:rsidRDefault="00BE3BA5" w:rsidP="00EA6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відповідності до вимог </w:t>
      </w:r>
      <w:r w:rsidR="00F4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пп. 18.4 п. 18 розділу </w:t>
      </w:r>
      <w:r w:rsidR="00F459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F4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 Перехідних положень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 України прошу суд вирішити питання щодо видачі дубліката виконавчого листа у справі №____________________________</w:t>
      </w:r>
    </w:p>
    <w:p w14:paraId="2322845D" w14:textId="77777777" w:rsidR="00EA614E" w:rsidRDefault="00BE3BA5" w:rsidP="00BE3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A614E" w:rsidRPr="00EA6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позовом_____________________________</w:t>
      </w:r>
      <w:r w:rsidR="00EA61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EA614E" w:rsidRPr="00EA614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A614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7E3CA472" w14:textId="77777777" w:rsidR="00EA614E" w:rsidRDefault="00EA614E" w:rsidP="00EA6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EA614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E3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777DA03F" w14:textId="77777777" w:rsidR="00EA614E" w:rsidRDefault="00EA614E" w:rsidP="00EA6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________________________________</w:t>
      </w:r>
      <w:r w:rsidR="00BE3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____________________________________, оскільки оригінал виконавчого листа був втрачений___________________________</w:t>
      </w:r>
    </w:p>
    <w:p w14:paraId="29799463" w14:textId="77777777" w:rsidR="00BE3BA5" w:rsidRPr="00EA614E" w:rsidRDefault="00BE3BA5" w:rsidP="00EA6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383E6B6A" w14:textId="77777777" w:rsidR="00F26D7E" w:rsidRDefault="00EA614E" w:rsidP="004B1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E3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E3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E3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E3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E3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E3BA5">
        <w:rPr>
          <w:rFonts w:ascii="Times New Roman" w:eastAsia="Times New Roman" w:hAnsi="Times New Roman" w:cs="Times New Roman"/>
          <w:sz w:val="20"/>
          <w:szCs w:val="20"/>
          <w:lang w:eastAsia="uk-UA"/>
        </w:rPr>
        <w:t>(зазначити за яких обставин)</w:t>
      </w:r>
    </w:p>
    <w:p w14:paraId="4DAB85FE" w14:textId="77777777" w:rsidR="00F47D5D" w:rsidRDefault="00F47D5D" w:rsidP="00FB3D0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8403BDD" w14:textId="77777777" w:rsidR="00BE3BA5" w:rsidRPr="00BE3BA5" w:rsidRDefault="00BE3BA5" w:rsidP="00BE3B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E3BA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ДОДАТОК: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E3BA5">
        <w:rPr>
          <w:rFonts w:ascii="Times New Roman" w:eastAsia="Times New Roman" w:hAnsi="Times New Roman" w:cs="Times New Roman"/>
          <w:sz w:val="28"/>
          <w:szCs w:val="28"/>
          <w:lang w:eastAsia="uk-UA"/>
        </w:rPr>
        <w:t>(за наявності) документи, що підтверджують факт втрати, псування оригіналу виконавчого листа тощо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34557E9" w14:textId="77777777" w:rsidR="00F26D7E" w:rsidRPr="00F26D7E" w:rsidRDefault="00F26D7E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64A828C" w14:textId="77777777" w:rsidR="00F26D7E" w:rsidRPr="00F26D7E" w:rsidRDefault="00F26D7E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>«___»____________ 20___року</w:t>
      </w:r>
      <w:r w:rsidRP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_______________ </w:t>
      </w:r>
      <w:r w:rsidRP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__________________</w:t>
      </w:r>
    </w:p>
    <w:p w14:paraId="237F2D32" w14:textId="77777777" w:rsidR="00F26D7E" w:rsidRPr="00F26D7E" w:rsidRDefault="00F26D7E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  <w:t>(Підпис)                                     (ініціали, прізвище)</w:t>
      </w:r>
    </w:p>
    <w:sectPr w:rsidR="00F26D7E" w:rsidRPr="00F26D7E" w:rsidSect="00BE3B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D"/>
    <w:rsid w:val="00155B25"/>
    <w:rsid w:val="00301189"/>
    <w:rsid w:val="00397C4C"/>
    <w:rsid w:val="003F1CB2"/>
    <w:rsid w:val="004B12F4"/>
    <w:rsid w:val="004F34CA"/>
    <w:rsid w:val="005246A2"/>
    <w:rsid w:val="005572D5"/>
    <w:rsid w:val="005B77D0"/>
    <w:rsid w:val="00711475"/>
    <w:rsid w:val="00987EFB"/>
    <w:rsid w:val="00AC016F"/>
    <w:rsid w:val="00AD1512"/>
    <w:rsid w:val="00B82645"/>
    <w:rsid w:val="00BA4692"/>
    <w:rsid w:val="00BE3BA5"/>
    <w:rsid w:val="00BF449B"/>
    <w:rsid w:val="00E47683"/>
    <w:rsid w:val="00EA614E"/>
    <w:rsid w:val="00F26D7E"/>
    <w:rsid w:val="00F459A2"/>
    <w:rsid w:val="00F47D5D"/>
    <w:rsid w:val="00F77B45"/>
    <w:rsid w:val="00FB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57A8"/>
  <w15:docId w15:val="{5BA63888-358C-4EE7-80EE-4D5D7DD2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u01-golubenko</dc:creator>
  <cp:keywords/>
  <dc:description/>
  <cp:lastModifiedBy>User</cp:lastModifiedBy>
  <cp:revision>5</cp:revision>
  <cp:lastPrinted>2018-02-02T15:20:00Z</cp:lastPrinted>
  <dcterms:created xsi:type="dcterms:W3CDTF">2018-02-02T15:20:00Z</dcterms:created>
  <dcterms:modified xsi:type="dcterms:W3CDTF">2020-08-17T06:46:00Z</dcterms:modified>
</cp:coreProperties>
</file>