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5F48" w14:textId="77777777" w:rsidR="006C635E" w:rsidRPr="00DB0FA8" w:rsidRDefault="006C635E" w:rsidP="006C635E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</w:t>
      </w:r>
      <w:r w:rsidRPr="00DB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Луганський окружний адміністративний суд</w:t>
      </w:r>
    </w:p>
    <w:p w14:paraId="24B91FE1" w14:textId="0E2E1402" w:rsidR="006C635E" w:rsidRDefault="006C635E" w:rsidP="006C635E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DB0F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Космонавтів, 18, м. Сєвєродонецьк, 934</w:t>
      </w:r>
      <w:r w:rsidR="00D9246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14:paraId="6D08C298" w14:textId="77777777" w:rsidR="006C635E" w:rsidRPr="006C635E" w:rsidRDefault="006C635E" w:rsidP="006C635E">
      <w:pPr>
        <w:tabs>
          <w:tab w:val="left" w:pos="6300"/>
        </w:tabs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E227B" w14:textId="77777777" w:rsidR="006C635E" w:rsidRPr="006C635E" w:rsidRDefault="006C635E" w:rsidP="006C635E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C63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Суддя___________________________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______</w:t>
      </w:r>
    </w:p>
    <w:p w14:paraId="131D7379" w14:textId="77777777" w:rsidR="006C635E" w:rsidRPr="006C635E" w:rsidRDefault="006C635E" w:rsidP="006C635E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BE39191" w14:textId="77777777" w:rsidR="006C635E" w:rsidRPr="006C635E" w:rsidRDefault="006C635E" w:rsidP="006C635E">
      <w:pPr>
        <w:tabs>
          <w:tab w:val="left" w:pos="6300"/>
        </w:tabs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>Стягувач (п</w:t>
      </w:r>
      <w:r w:rsidRPr="006C635E">
        <w:rPr>
          <w:rFonts w:ascii="Times New Roman" w:eastAsia="Times New Roman" w:hAnsi="Times New Roman" w:cs="Times New Roman"/>
          <w:b/>
          <w:lang w:eastAsia="ru-RU"/>
        </w:rPr>
        <w:t>озивач</w:t>
      </w:r>
      <w:r>
        <w:rPr>
          <w:rFonts w:ascii="Times New Roman" w:eastAsia="Times New Roman" w:hAnsi="Times New Roman" w:cs="Times New Roman"/>
          <w:b/>
          <w:lang w:val="ru-RU" w:eastAsia="ru-RU"/>
        </w:rPr>
        <w:t>)</w:t>
      </w:r>
      <w:r w:rsidRPr="006C635E">
        <w:rPr>
          <w:rFonts w:ascii="Times New Roman" w:eastAsia="Times New Roman" w:hAnsi="Times New Roman" w:cs="Times New Roman"/>
          <w:b/>
          <w:lang w:eastAsia="ru-RU"/>
        </w:rPr>
        <w:t>:</w:t>
      </w:r>
      <w:r w:rsidRPr="006C635E">
        <w:rPr>
          <w:rFonts w:ascii="Times New Roman" w:eastAsia="Times New Roman" w:hAnsi="Times New Roman" w:cs="Times New Roman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________</w:t>
      </w:r>
    </w:p>
    <w:p w14:paraId="145452C0" w14:textId="77777777" w:rsidR="006C635E" w:rsidRPr="006C635E" w:rsidRDefault="006C635E" w:rsidP="006C635E">
      <w:pPr>
        <w:tabs>
          <w:tab w:val="left" w:pos="6300"/>
        </w:tabs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6C635E">
        <w:rPr>
          <w:rFonts w:ascii="Times New Roman" w:eastAsia="Times New Roman" w:hAnsi="Times New Roman" w:cs="Times New Roman"/>
          <w:i/>
          <w:lang w:eastAsia="ru-RU"/>
        </w:rPr>
        <w:t xml:space="preserve">(ПІБ (найменування) позивача) </w:t>
      </w:r>
    </w:p>
    <w:p w14:paraId="01F758F6" w14:textId="77777777" w:rsidR="006C635E" w:rsidRPr="006C635E" w:rsidRDefault="006C635E" w:rsidP="006C635E">
      <w:pPr>
        <w:tabs>
          <w:tab w:val="left" w:pos="6300"/>
          <w:tab w:val="left" w:pos="8505"/>
        </w:tabs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6C635E"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_____________________________</w:t>
      </w:r>
    </w:p>
    <w:p w14:paraId="091C743E" w14:textId="77777777" w:rsidR="006C635E" w:rsidRPr="006C635E" w:rsidRDefault="006C635E" w:rsidP="006C635E">
      <w:pPr>
        <w:tabs>
          <w:tab w:val="left" w:pos="6300"/>
        </w:tabs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6C635E">
        <w:rPr>
          <w:rFonts w:ascii="Times New Roman" w:eastAsia="Times New Roman" w:hAnsi="Times New Roman" w:cs="Times New Roman"/>
          <w:i/>
          <w:lang w:eastAsia="ru-RU"/>
        </w:rPr>
        <w:t xml:space="preserve">(поштова адреса, телефон або електронна адреса) </w:t>
      </w:r>
    </w:p>
    <w:p w14:paraId="23A41BB6" w14:textId="77777777" w:rsidR="006C635E" w:rsidRPr="00D9246B" w:rsidRDefault="006C635E" w:rsidP="006C635E">
      <w:pPr>
        <w:tabs>
          <w:tab w:val="left" w:pos="6300"/>
        </w:tabs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lang w:eastAsia="ru-RU"/>
        </w:rPr>
      </w:pPr>
      <w:r w:rsidRPr="006C635E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Pr="00D9246B">
        <w:rPr>
          <w:rFonts w:ascii="Times New Roman" w:eastAsia="Times New Roman" w:hAnsi="Times New Roman" w:cs="Times New Roman"/>
          <w:lang w:eastAsia="ru-RU"/>
        </w:rPr>
        <w:t>______</w:t>
      </w:r>
    </w:p>
    <w:p w14:paraId="69C7CD87" w14:textId="77777777" w:rsidR="006C635E" w:rsidRPr="006C635E" w:rsidRDefault="006C635E" w:rsidP="006C635E">
      <w:pPr>
        <w:tabs>
          <w:tab w:val="left" w:pos="6300"/>
        </w:tabs>
        <w:spacing w:after="0" w:line="240" w:lineRule="auto"/>
        <w:ind w:left="3969" w:firstLine="6120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31249C62" w14:textId="77777777" w:rsidR="006C635E" w:rsidRPr="006C635E" w:rsidRDefault="006C635E" w:rsidP="006C635E">
      <w:pPr>
        <w:tabs>
          <w:tab w:val="left" w:pos="6300"/>
        </w:tabs>
        <w:spacing w:after="0" w:line="240" w:lineRule="auto"/>
        <w:ind w:left="3969" w:right="-426"/>
        <w:contextualSpacing/>
        <w:rPr>
          <w:rFonts w:ascii="Times New Roman" w:eastAsia="Times New Roman" w:hAnsi="Times New Roman" w:cs="Times New Roman"/>
          <w:lang w:eastAsia="ru-RU"/>
        </w:rPr>
      </w:pPr>
      <w:r w:rsidRPr="006C635E">
        <w:rPr>
          <w:rFonts w:ascii="Times New Roman" w:eastAsia="Times New Roman" w:hAnsi="Times New Roman" w:cs="Times New Roman"/>
          <w:b/>
          <w:lang w:eastAsia="ru-RU"/>
        </w:rPr>
        <w:t>Боржник (відповідач):</w:t>
      </w:r>
      <w:r w:rsidRPr="006C635E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14:paraId="64901FC9" w14:textId="77777777" w:rsidR="006C635E" w:rsidRPr="006C635E" w:rsidRDefault="006C635E" w:rsidP="006C635E">
      <w:pPr>
        <w:tabs>
          <w:tab w:val="left" w:pos="6300"/>
        </w:tabs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6C635E">
        <w:rPr>
          <w:rFonts w:ascii="Times New Roman" w:eastAsia="Times New Roman" w:hAnsi="Times New Roman" w:cs="Times New Roman"/>
          <w:i/>
          <w:lang w:eastAsia="ru-RU"/>
        </w:rPr>
        <w:t>(ПІБ (найменування відповідача)</w:t>
      </w:r>
    </w:p>
    <w:p w14:paraId="0820471A" w14:textId="77777777" w:rsidR="006C635E" w:rsidRPr="006C635E" w:rsidRDefault="006C635E" w:rsidP="006C635E">
      <w:pPr>
        <w:tabs>
          <w:tab w:val="left" w:pos="6300"/>
        </w:tabs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lang w:eastAsia="ru-RU"/>
        </w:rPr>
      </w:pPr>
      <w:r w:rsidRPr="006C635E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14:paraId="59546532" w14:textId="77777777" w:rsidR="006C635E" w:rsidRPr="006C635E" w:rsidRDefault="006C635E" w:rsidP="006C635E">
      <w:pPr>
        <w:tabs>
          <w:tab w:val="left" w:pos="6300"/>
        </w:tabs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6C635E">
        <w:rPr>
          <w:rFonts w:ascii="Times New Roman" w:eastAsia="Times New Roman" w:hAnsi="Times New Roman" w:cs="Times New Roman"/>
          <w:i/>
          <w:lang w:eastAsia="ru-RU"/>
        </w:rPr>
        <w:t xml:space="preserve">(поштова адреса, телефон або електронна адреса) </w:t>
      </w:r>
    </w:p>
    <w:p w14:paraId="15BB0436" w14:textId="77777777" w:rsidR="006C635E" w:rsidRPr="006C635E" w:rsidRDefault="006C635E" w:rsidP="006C635E">
      <w:pPr>
        <w:tabs>
          <w:tab w:val="left" w:pos="6300"/>
        </w:tabs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6C635E">
        <w:rPr>
          <w:rFonts w:ascii="Times New Roman" w:eastAsia="Times New Roman" w:hAnsi="Times New Roman" w:cs="Times New Roman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___________________________</w:t>
      </w:r>
    </w:p>
    <w:p w14:paraId="429D4550" w14:textId="77777777" w:rsidR="006C635E" w:rsidRPr="006C635E" w:rsidRDefault="006C635E" w:rsidP="006C635E">
      <w:pPr>
        <w:spacing w:after="0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b/>
          <w:bCs/>
          <w:lang w:val="ru-RU" w:eastAsia="uk-UA"/>
        </w:rPr>
      </w:pPr>
    </w:p>
    <w:p w14:paraId="2678E2A9" w14:textId="77777777" w:rsidR="004F34CA" w:rsidRPr="006C635E" w:rsidRDefault="006C635E" w:rsidP="006C635E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lang w:eastAsia="uk-UA"/>
        </w:rPr>
      </w:pPr>
      <w:r w:rsidRPr="006C635E">
        <w:rPr>
          <w:rFonts w:ascii="Times New Roman" w:eastAsia="Times New Roman" w:hAnsi="Times New Roman" w:cs="Times New Roman"/>
          <w:b/>
          <w:bCs/>
          <w:lang w:val="ru-RU" w:eastAsia="uk-UA"/>
        </w:rPr>
        <w:t>Справа №____________________</w:t>
      </w:r>
    </w:p>
    <w:p w14:paraId="069C23A5" w14:textId="77777777" w:rsidR="00F47D5D" w:rsidRPr="005B77D0" w:rsidRDefault="006C635E" w:rsidP="006C635E">
      <w:pPr>
        <w:spacing w:after="0" w:line="240" w:lineRule="auto"/>
        <w:ind w:left="3969" w:firstLine="6237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</w:pPr>
      <w:r w:rsidRPr="005B77D0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 xml:space="preserve"> </w:t>
      </w:r>
    </w:p>
    <w:p w14:paraId="2F1037E6" w14:textId="77777777" w:rsidR="00F47D5D" w:rsidRPr="00AD1512" w:rsidRDefault="00F47D5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C3D4CEC" w14:textId="77777777" w:rsidR="00FB3D0D" w:rsidRPr="004F34CA" w:rsidRDefault="00711475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</w:t>
      </w:r>
    </w:p>
    <w:p w14:paraId="76BCAF74" w14:textId="77777777" w:rsidR="00F07C3A" w:rsidRDefault="00F07C3A" w:rsidP="00605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 виправлення </w:t>
      </w:r>
      <w:r w:rsidR="00605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помилки </w:t>
      </w:r>
      <w:r w:rsidR="009F2C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</w:t>
      </w:r>
      <w:r w:rsidR="00605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виконавчому документі (листі)</w:t>
      </w:r>
    </w:p>
    <w:p w14:paraId="3FA3FE69" w14:textId="77777777" w:rsidR="009F2C7F" w:rsidRPr="00F07C3A" w:rsidRDefault="009F2C7F" w:rsidP="00F07C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163D2FF" w14:textId="77777777" w:rsidR="00F07C3A" w:rsidRPr="00F07C3A" w:rsidRDefault="00F07C3A" w:rsidP="00F07C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(дата) Луганським окружним адміністративним судом </w:t>
      </w:r>
      <w:r w:rsidR="00605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видано виконавчий документ (лист)</w:t>
      </w: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справі № ______________________, за адміністративним позовом:_____________________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3DA233BD" w14:textId="77777777" w:rsidR="00F07C3A" w:rsidRPr="00F07C3A" w:rsidRDefault="00F07C3A" w:rsidP="00F07C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до:________________________________________________________________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2A7AEDB" w14:textId="77777777" w:rsidR="009F2C7F" w:rsidRDefault="00F07C3A" w:rsidP="00F0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про:______________________________________________________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EBCF31" w14:textId="77777777" w:rsidR="00F07C3A" w:rsidRDefault="009F2C7F" w:rsidP="00F0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якому</w:t>
      </w:r>
      <w:r w:rsidR="000759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його </w:t>
      </w:r>
      <w:r w:rsidR="00D27F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оформленні або видач</w:t>
      </w:r>
      <w:r w:rsidR="00D27F2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помилку</w:t>
      </w:r>
      <w:r w:rsidR="00F07C3A"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яка</w:t>
      </w:r>
      <w:r w:rsidR="00F07C3A"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полягає у</w:t>
      </w:r>
      <w:r w:rsidR="0060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C3A"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</w:t>
      </w:r>
      <w:r w:rsid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</w:p>
    <w:p w14:paraId="02785728" w14:textId="77777777" w:rsidR="009F2C7F" w:rsidRPr="00F26D7E" w:rsidRDefault="009F2C7F" w:rsidP="00D27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зазначити в чому полягає помилка</w:t>
      </w:r>
      <w:r w:rsidR="00D27F2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як має бути зазначено вірно, обґрунтувати)</w:t>
      </w:r>
    </w:p>
    <w:p w14:paraId="5DB45087" w14:textId="77777777" w:rsidR="00F07C3A" w:rsidRPr="00F07C3A" w:rsidRDefault="00F07C3A" w:rsidP="00F0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23152" w14:textId="77777777" w:rsidR="009F2C7F" w:rsidRPr="00F07C3A" w:rsidRDefault="00F07C3A" w:rsidP="00605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вимогами статті </w:t>
      </w:r>
      <w:r w:rsidR="00605090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адміністративного судочинства України прошу виправити вищезазначену </w:t>
      </w:r>
      <w:r w:rsidR="0060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помилку</w:t>
      </w: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605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виконавчому документі (листі)</w:t>
      </w:r>
      <w:r w:rsidR="008B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_____________ </w:t>
      </w: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справі </w:t>
      </w:r>
      <w:r w:rsidR="008B57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</w:t>
      </w: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зазначення </w:t>
      </w:r>
      <w:r w:rsidR="009F2C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8B57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9F2C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14:paraId="42AB054F" w14:textId="77777777" w:rsidR="00F07C3A" w:rsidRPr="00F07C3A" w:rsidRDefault="00F07C3A" w:rsidP="00F0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77E78" w14:textId="77777777" w:rsidR="00FB3D0D" w:rsidRPr="009F2C7F" w:rsidRDefault="00F07C3A" w:rsidP="009F2C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0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Додатки</w:t>
      </w:r>
      <w:r w:rsidRPr="00F07C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9F2C7F" w:rsidRPr="009F2C7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(за наявності</w:t>
      </w:r>
      <w:r w:rsidR="00F77B45" w:rsidRPr="009F2C7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)</w:t>
      </w:r>
      <w:r w:rsidR="00F26D7E" w:rsidRPr="009F2C7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</w:t>
      </w:r>
    </w:p>
    <w:p w14:paraId="72BB821B" w14:textId="77777777" w:rsidR="00F47D5D" w:rsidRPr="004F34CA" w:rsidRDefault="00F47D5D" w:rsidP="00FB3D0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7B2EB6" w14:textId="77777777"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BBBAFB" w14:textId="77777777"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14:paraId="1B01183C" w14:textId="77777777"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</w:p>
    <w:sectPr w:rsidR="00F26D7E" w:rsidRPr="00F26D7E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B3951"/>
    <w:multiLevelType w:val="hybridMultilevel"/>
    <w:tmpl w:val="5F6C465E"/>
    <w:lvl w:ilvl="0" w:tplc="A9022DB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D"/>
    <w:rsid w:val="0005797A"/>
    <w:rsid w:val="0007592C"/>
    <w:rsid w:val="00085F39"/>
    <w:rsid w:val="00397C4C"/>
    <w:rsid w:val="003C0DC7"/>
    <w:rsid w:val="004518A0"/>
    <w:rsid w:val="004F34CA"/>
    <w:rsid w:val="005246A2"/>
    <w:rsid w:val="005B77D0"/>
    <w:rsid w:val="00605090"/>
    <w:rsid w:val="006C635E"/>
    <w:rsid w:val="00711475"/>
    <w:rsid w:val="008B578D"/>
    <w:rsid w:val="00987EFB"/>
    <w:rsid w:val="009F2C7F"/>
    <w:rsid w:val="00AC016F"/>
    <w:rsid w:val="00AD1512"/>
    <w:rsid w:val="00BF449B"/>
    <w:rsid w:val="00D27F24"/>
    <w:rsid w:val="00D9246B"/>
    <w:rsid w:val="00E47683"/>
    <w:rsid w:val="00EE5E06"/>
    <w:rsid w:val="00F07C3A"/>
    <w:rsid w:val="00F26D7E"/>
    <w:rsid w:val="00F47D5D"/>
    <w:rsid w:val="00F77B45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C822"/>
  <w15:docId w15:val="{5BA63888-358C-4EE7-80EE-4D5D7DD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User</cp:lastModifiedBy>
  <cp:revision>7</cp:revision>
  <cp:lastPrinted>2018-04-17T06:36:00Z</cp:lastPrinted>
  <dcterms:created xsi:type="dcterms:W3CDTF">2018-04-16T13:22:00Z</dcterms:created>
  <dcterms:modified xsi:type="dcterms:W3CDTF">2020-07-09T10:40:00Z</dcterms:modified>
</cp:coreProperties>
</file>