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54A5" w14:textId="77777777" w:rsidR="00D13C47" w:rsidRPr="00D13C47" w:rsidRDefault="00D13C47" w:rsidP="00187AF1">
      <w:pPr>
        <w:tabs>
          <w:tab w:val="left" w:pos="6300"/>
        </w:tabs>
        <w:spacing w:after="0"/>
        <w:ind w:left="3686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3C47">
        <w:rPr>
          <w:rFonts w:ascii="Times New Roman" w:hAnsi="Times New Roman" w:cs="Times New Roman"/>
          <w:b/>
          <w:sz w:val="28"/>
          <w:szCs w:val="28"/>
        </w:rPr>
        <w:t>Луганський окружний адміністративний суд</w:t>
      </w:r>
    </w:p>
    <w:p w14:paraId="5E272E68" w14:textId="4E738119" w:rsidR="00D13C47" w:rsidRPr="00D13C47" w:rsidRDefault="00187AF1" w:rsidP="00187AF1">
      <w:pPr>
        <w:tabs>
          <w:tab w:val="left" w:pos="6300"/>
        </w:tabs>
        <w:spacing w:after="0"/>
        <w:ind w:left="3686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</w:t>
      </w:r>
      <w:r w:rsidR="00D13C47" w:rsidRPr="00D13C47">
        <w:rPr>
          <w:rFonts w:ascii="Times New Roman" w:hAnsi="Times New Roman" w:cs="Times New Roman"/>
          <w:sz w:val="28"/>
          <w:szCs w:val="28"/>
        </w:rPr>
        <w:t xml:space="preserve"> Космонавтів, 18, м. Сєвєродонецьк, 934</w:t>
      </w:r>
      <w:r w:rsidR="0015008D">
        <w:rPr>
          <w:rFonts w:ascii="Times New Roman" w:hAnsi="Times New Roman" w:cs="Times New Roman"/>
          <w:sz w:val="28"/>
          <w:szCs w:val="28"/>
        </w:rPr>
        <w:t>02</w:t>
      </w:r>
    </w:p>
    <w:p w14:paraId="202C3E59" w14:textId="77777777" w:rsidR="00D13C47" w:rsidRPr="00D13C47" w:rsidRDefault="00D13C47" w:rsidP="00D13C47">
      <w:pPr>
        <w:tabs>
          <w:tab w:val="left" w:pos="6300"/>
        </w:tabs>
        <w:spacing w:after="0"/>
        <w:ind w:left="4536" w:firstLine="6120"/>
        <w:contextualSpacing/>
        <w:rPr>
          <w:rFonts w:ascii="Times New Roman" w:hAnsi="Times New Roman" w:cs="Times New Roman"/>
          <w:sz w:val="28"/>
          <w:szCs w:val="28"/>
        </w:rPr>
      </w:pPr>
    </w:p>
    <w:p w14:paraId="5C60ABC1" w14:textId="6E5CB0C3" w:rsidR="00D13C47" w:rsidRPr="00D13C47" w:rsidRDefault="00D13C47" w:rsidP="00D13C47">
      <w:pPr>
        <w:tabs>
          <w:tab w:val="left" w:pos="6300"/>
        </w:tabs>
        <w:spacing w:after="0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D13C47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3A9F9A3" w14:textId="2819C81C" w:rsidR="00D13C47" w:rsidRPr="00D13C47" w:rsidRDefault="00D13C47" w:rsidP="00D13C47">
      <w:pPr>
        <w:tabs>
          <w:tab w:val="left" w:pos="6300"/>
        </w:tabs>
        <w:spacing w:after="0"/>
        <w:ind w:left="4536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13C47">
        <w:rPr>
          <w:rFonts w:ascii="Times New Roman" w:hAnsi="Times New Roman" w:cs="Times New Roman"/>
          <w:i/>
          <w:sz w:val="20"/>
          <w:szCs w:val="20"/>
        </w:rPr>
        <w:t xml:space="preserve">(ПІБ (найменування) </w:t>
      </w:r>
      <w:r w:rsidR="00C320DD">
        <w:rPr>
          <w:rFonts w:ascii="Times New Roman" w:hAnsi="Times New Roman" w:cs="Times New Roman"/>
          <w:i/>
          <w:sz w:val="20"/>
          <w:szCs w:val="20"/>
        </w:rPr>
        <w:t>заявника</w:t>
      </w:r>
      <w:r w:rsidRPr="00D13C47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2ADA929F" w14:textId="213C3DE0" w:rsidR="00D13C47" w:rsidRPr="00D13C47" w:rsidRDefault="00D13C47" w:rsidP="00D13C47">
      <w:pPr>
        <w:tabs>
          <w:tab w:val="left" w:pos="6300"/>
        </w:tabs>
        <w:spacing w:after="0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D13C47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E379E47" w14:textId="22F406D2" w:rsidR="00D13C47" w:rsidRDefault="00D13C47" w:rsidP="00D13C47">
      <w:pPr>
        <w:tabs>
          <w:tab w:val="left" w:pos="6300"/>
        </w:tabs>
        <w:spacing w:after="0"/>
        <w:ind w:left="4536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13C47">
        <w:rPr>
          <w:rFonts w:ascii="Times New Roman" w:hAnsi="Times New Roman" w:cs="Times New Roman"/>
          <w:i/>
          <w:sz w:val="20"/>
          <w:szCs w:val="20"/>
        </w:rPr>
        <w:t xml:space="preserve">(поштова адреса, </w:t>
      </w:r>
      <w:r w:rsidRPr="00FF463B">
        <w:rPr>
          <w:rFonts w:ascii="Times New Roman" w:hAnsi="Times New Roman" w:cs="Times New Roman"/>
          <w:i/>
          <w:sz w:val="20"/>
          <w:szCs w:val="20"/>
          <w:u w:val="single"/>
        </w:rPr>
        <w:t>телефон</w:t>
      </w:r>
      <w:r w:rsidRPr="00D13C47">
        <w:rPr>
          <w:rFonts w:ascii="Times New Roman" w:hAnsi="Times New Roman" w:cs="Times New Roman"/>
          <w:i/>
          <w:sz w:val="20"/>
          <w:szCs w:val="20"/>
        </w:rPr>
        <w:t xml:space="preserve"> або електронна адреса особи, яка подає заяву, </w:t>
      </w:r>
      <w:bookmarkStart w:id="0" w:name="_Hlk505355818"/>
      <w:r w:rsidRPr="00D13C47">
        <w:rPr>
          <w:rFonts w:ascii="Times New Roman" w:hAnsi="Times New Roman" w:cs="Times New Roman"/>
          <w:i/>
          <w:sz w:val="20"/>
          <w:szCs w:val="20"/>
        </w:rPr>
        <w:t xml:space="preserve">код ЄДРПОУ або </w:t>
      </w:r>
      <w:bookmarkStart w:id="1" w:name="_Hlk505356044"/>
      <w:r w:rsidRPr="00D13C47">
        <w:rPr>
          <w:rFonts w:ascii="Times New Roman" w:hAnsi="Times New Roman" w:cs="Times New Roman"/>
          <w:i/>
          <w:sz w:val="20"/>
          <w:szCs w:val="20"/>
        </w:rPr>
        <w:t>номер РНОКП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D13C47">
        <w:rPr>
          <w:rFonts w:ascii="Times New Roman" w:hAnsi="Times New Roman" w:cs="Times New Roman"/>
          <w:i/>
          <w:sz w:val="20"/>
          <w:szCs w:val="20"/>
        </w:rPr>
        <w:t>/номер і серія паспорту</w:t>
      </w:r>
      <w:bookmarkEnd w:id="1"/>
      <w:r w:rsidRPr="00D13C47">
        <w:rPr>
          <w:rFonts w:ascii="Times New Roman" w:hAnsi="Times New Roman" w:cs="Times New Roman"/>
          <w:i/>
          <w:sz w:val="20"/>
          <w:szCs w:val="20"/>
        </w:rPr>
        <w:t xml:space="preserve">) </w:t>
      </w:r>
      <w:bookmarkEnd w:id="0"/>
    </w:p>
    <w:p w14:paraId="06B66229" w14:textId="1063C38E" w:rsidR="00C320DD" w:rsidRPr="00D13C47" w:rsidRDefault="00C320DD" w:rsidP="00D13C47">
      <w:pPr>
        <w:tabs>
          <w:tab w:val="left" w:pos="6300"/>
        </w:tabs>
        <w:spacing w:after="0"/>
        <w:ind w:left="4536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13C4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68FD37A" w14:textId="5A2FAD0A" w:rsidR="00F47D5D" w:rsidRPr="00C320DD" w:rsidRDefault="00D13C47" w:rsidP="00C320DD">
      <w:pPr>
        <w:tabs>
          <w:tab w:val="left" w:pos="6300"/>
        </w:tabs>
        <w:spacing w:after="0"/>
        <w:ind w:left="4536" w:firstLine="6120"/>
        <w:contextualSpacing/>
        <w:rPr>
          <w:rFonts w:ascii="Times New Roman" w:hAnsi="Times New Roman" w:cs="Times New Roman"/>
          <w:sz w:val="28"/>
          <w:szCs w:val="28"/>
        </w:rPr>
      </w:pPr>
      <w:r w:rsidRPr="00D13C47">
        <w:rPr>
          <w:rFonts w:ascii="Times New Roman" w:hAnsi="Times New Roman" w:cs="Times New Roman"/>
          <w:sz w:val="28"/>
          <w:szCs w:val="28"/>
        </w:rPr>
        <w:t>_</w:t>
      </w:r>
    </w:p>
    <w:p w14:paraId="7E032F97" w14:textId="77777777" w:rsidR="000B330F" w:rsidRPr="000B330F" w:rsidRDefault="000B330F" w:rsidP="00D13C4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B330F">
        <w:rPr>
          <w:rStyle w:val="a4"/>
          <w:sz w:val="28"/>
          <w:szCs w:val="28"/>
          <w:lang w:val="uk-UA"/>
        </w:rPr>
        <w:t>ЗАЯВА</w:t>
      </w:r>
    </w:p>
    <w:p w14:paraId="52C1AE43" w14:textId="0935CBC5" w:rsidR="00FB3D0D" w:rsidRDefault="000B330F" w:rsidP="00D13C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0B330F">
        <w:rPr>
          <w:rStyle w:val="a4"/>
          <w:sz w:val="28"/>
          <w:szCs w:val="28"/>
          <w:lang w:val="uk-UA"/>
        </w:rPr>
        <w:t>про повернення коштів помилково сплаченого судового збору</w:t>
      </w:r>
    </w:p>
    <w:p w14:paraId="6FD6EAA1" w14:textId="77777777" w:rsidR="00C320DD" w:rsidRPr="000B330F" w:rsidRDefault="00C320DD" w:rsidP="00D13C4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714EE1D1" w14:textId="22C15EB7" w:rsidR="000B330F" w:rsidRPr="000B330F" w:rsidRDefault="000B330F" w:rsidP="00D13C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B330F">
        <w:rPr>
          <w:sz w:val="28"/>
          <w:szCs w:val="28"/>
          <w:lang w:val="uk-UA"/>
        </w:rPr>
        <w:t>___________</w:t>
      </w:r>
      <w:r w:rsidR="00D13C47">
        <w:rPr>
          <w:sz w:val="28"/>
          <w:szCs w:val="28"/>
          <w:lang w:val="uk-UA"/>
        </w:rPr>
        <w:t xml:space="preserve"> </w:t>
      </w:r>
      <w:r w:rsidR="00D13C47" w:rsidRPr="00D13C47">
        <w:rPr>
          <w:i/>
          <w:iCs/>
          <w:sz w:val="28"/>
          <w:szCs w:val="28"/>
          <w:lang w:val="uk-UA"/>
        </w:rPr>
        <w:t>(дата)</w:t>
      </w:r>
      <w:r w:rsidRPr="000B330F">
        <w:rPr>
          <w:sz w:val="28"/>
          <w:szCs w:val="28"/>
          <w:lang w:val="uk-UA"/>
        </w:rPr>
        <w:t> </w:t>
      </w:r>
      <w:r w:rsidR="00C320DD">
        <w:rPr>
          <w:sz w:val="28"/>
          <w:szCs w:val="28"/>
          <w:lang w:val="uk-UA"/>
        </w:rPr>
        <w:t xml:space="preserve">мною </w:t>
      </w:r>
      <w:r w:rsidRPr="000B330F">
        <w:rPr>
          <w:sz w:val="28"/>
          <w:szCs w:val="28"/>
          <w:lang w:val="uk-UA"/>
        </w:rPr>
        <w:t>сплачен</w:t>
      </w:r>
      <w:r w:rsidR="00FF463B">
        <w:rPr>
          <w:sz w:val="28"/>
          <w:szCs w:val="28"/>
          <w:lang w:val="uk-UA"/>
        </w:rPr>
        <w:t>ий</w:t>
      </w:r>
      <w:r w:rsidRPr="000B330F">
        <w:rPr>
          <w:sz w:val="28"/>
          <w:szCs w:val="28"/>
          <w:lang w:val="uk-UA"/>
        </w:rPr>
        <w:t xml:space="preserve"> судовий збір у розмірі ________ грн. </w:t>
      </w:r>
      <w:r w:rsidR="00FF463B">
        <w:rPr>
          <w:sz w:val="28"/>
          <w:szCs w:val="28"/>
          <w:lang w:val="uk-UA"/>
        </w:rPr>
        <w:t xml:space="preserve"> </w:t>
      </w:r>
      <w:r w:rsidR="00FF463B" w:rsidRPr="00FF463B">
        <w:rPr>
          <w:i/>
          <w:iCs/>
          <w:sz w:val="28"/>
          <w:szCs w:val="28"/>
          <w:lang w:val="uk-UA"/>
        </w:rPr>
        <w:t>та вносим дані згідно платіжного документа, а саме</w:t>
      </w:r>
      <w:r w:rsidR="00FF463B">
        <w:rPr>
          <w:sz w:val="28"/>
          <w:szCs w:val="28"/>
          <w:lang w:val="uk-UA"/>
        </w:rPr>
        <w:t xml:space="preserve"> </w:t>
      </w:r>
      <w:r w:rsidRPr="000B330F">
        <w:rPr>
          <w:sz w:val="28"/>
          <w:szCs w:val="28"/>
          <w:lang w:val="uk-UA"/>
        </w:rPr>
        <w:t>на р/р:</w:t>
      </w:r>
      <w:r w:rsidR="00D13C47">
        <w:rPr>
          <w:sz w:val="28"/>
          <w:szCs w:val="28"/>
          <w:lang w:val="uk-UA"/>
        </w:rPr>
        <w:t xml:space="preserve"> </w:t>
      </w:r>
      <w:r w:rsidRPr="000B330F">
        <w:rPr>
          <w:sz w:val="28"/>
          <w:szCs w:val="28"/>
          <w:lang w:val="uk-UA"/>
        </w:rPr>
        <w:t>UA</w:t>
      </w:r>
      <w:r w:rsidR="00FF463B">
        <w:rPr>
          <w:sz w:val="28"/>
          <w:szCs w:val="28"/>
          <w:lang w:val="uk-UA"/>
        </w:rPr>
        <w:t>______________________</w:t>
      </w:r>
      <w:r w:rsidRPr="000B330F">
        <w:rPr>
          <w:sz w:val="28"/>
          <w:szCs w:val="28"/>
          <w:lang w:val="uk-UA"/>
        </w:rPr>
        <w:t xml:space="preserve">: отримувач коштів - </w:t>
      </w:r>
      <w:r w:rsidR="00FF463B">
        <w:rPr>
          <w:sz w:val="28"/>
          <w:szCs w:val="28"/>
          <w:lang w:val="uk-UA"/>
        </w:rPr>
        <w:t>_____________</w:t>
      </w:r>
      <w:r w:rsidRPr="000B330F">
        <w:rPr>
          <w:sz w:val="28"/>
          <w:szCs w:val="28"/>
          <w:lang w:val="uk-UA"/>
        </w:rPr>
        <w:t xml:space="preserve">, код отримувача (код за ЄДРПОУ) – </w:t>
      </w:r>
      <w:r w:rsidR="00FF463B">
        <w:rPr>
          <w:sz w:val="28"/>
          <w:szCs w:val="28"/>
          <w:lang w:val="uk-UA"/>
        </w:rPr>
        <w:t>____________</w:t>
      </w:r>
      <w:r w:rsidRPr="000B330F">
        <w:rPr>
          <w:sz w:val="28"/>
          <w:szCs w:val="28"/>
          <w:lang w:val="uk-UA"/>
        </w:rPr>
        <w:t>, банк отримувача – Казначейство України (ЕАП), код банку отримувача (МФО) – 899998, призначення платежу – судовий збір за _____________</w:t>
      </w:r>
      <w:r w:rsidR="00D13C47">
        <w:rPr>
          <w:sz w:val="28"/>
          <w:szCs w:val="28"/>
          <w:lang w:val="uk-UA"/>
        </w:rPr>
        <w:t>_</w:t>
      </w:r>
      <w:r w:rsidRPr="000B330F">
        <w:rPr>
          <w:sz w:val="28"/>
          <w:szCs w:val="28"/>
          <w:lang w:val="uk-UA"/>
        </w:rPr>
        <w:t>, що</w:t>
      </w:r>
      <w:r w:rsidR="00187AF1">
        <w:rPr>
          <w:sz w:val="28"/>
          <w:szCs w:val="28"/>
          <w:lang w:val="uk-UA"/>
        </w:rPr>
        <w:t xml:space="preserve"> </w:t>
      </w:r>
      <w:r w:rsidRPr="000B330F">
        <w:rPr>
          <w:sz w:val="28"/>
          <w:szCs w:val="28"/>
          <w:lang w:val="uk-UA"/>
        </w:rPr>
        <w:t>підтверджується</w:t>
      </w:r>
      <w:r w:rsidRPr="000B330F">
        <w:rPr>
          <w:rStyle w:val="a5"/>
          <w:sz w:val="28"/>
          <w:szCs w:val="28"/>
          <w:lang w:val="uk-UA"/>
        </w:rPr>
        <w:t> квитанцією (платіжним дорученням)</w:t>
      </w:r>
      <w:r w:rsidRPr="000B330F">
        <w:rPr>
          <w:rStyle w:val="a4"/>
          <w:b w:val="0"/>
          <w:bCs w:val="0"/>
          <w:i/>
          <w:iCs/>
          <w:sz w:val="28"/>
          <w:szCs w:val="28"/>
          <w:lang w:val="uk-UA"/>
        </w:rPr>
        <w:t> </w:t>
      </w:r>
      <w:r w:rsidR="00D13C47">
        <w:rPr>
          <w:rStyle w:val="a4"/>
          <w:b w:val="0"/>
          <w:bCs w:val="0"/>
          <w:i/>
          <w:iCs/>
          <w:sz w:val="28"/>
          <w:szCs w:val="28"/>
          <w:lang w:val="uk-UA"/>
        </w:rPr>
        <w:t xml:space="preserve"> </w:t>
      </w:r>
      <w:r w:rsidRPr="000B330F">
        <w:rPr>
          <w:rStyle w:val="a5"/>
          <w:sz w:val="28"/>
          <w:szCs w:val="28"/>
          <w:lang w:val="uk-UA"/>
        </w:rPr>
        <w:t>від ____________</w:t>
      </w:r>
      <w:r w:rsidR="00FF463B" w:rsidRPr="000B330F">
        <w:rPr>
          <w:rStyle w:val="a5"/>
          <w:sz w:val="28"/>
          <w:szCs w:val="28"/>
          <w:lang w:val="uk-UA"/>
        </w:rPr>
        <w:t>№ ___</w:t>
      </w:r>
      <w:r w:rsidRPr="000B330F">
        <w:rPr>
          <w:rStyle w:val="a5"/>
          <w:sz w:val="28"/>
          <w:szCs w:val="28"/>
          <w:lang w:val="uk-UA"/>
        </w:rPr>
        <w:t>.</w:t>
      </w:r>
    </w:p>
    <w:p w14:paraId="7A3A14F8" w14:textId="77777777" w:rsidR="000B330F" w:rsidRPr="000B330F" w:rsidRDefault="000B330F" w:rsidP="00D13C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B330F">
        <w:rPr>
          <w:sz w:val="28"/>
          <w:szCs w:val="28"/>
          <w:lang w:val="uk-UA"/>
        </w:rPr>
        <w:t>На даний час я </w:t>
      </w:r>
      <w:r w:rsidRPr="000B330F">
        <w:rPr>
          <w:rStyle w:val="a4"/>
          <w:b w:val="0"/>
          <w:bCs w:val="0"/>
          <w:sz w:val="28"/>
          <w:szCs w:val="28"/>
          <w:u w:val="single"/>
          <w:lang w:val="uk-UA"/>
        </w:rPr>
        <w:t>не</w:t>
      </w:r>
      <w:r w:rsidRPr="000B330F">
        <w:rPr>
          <w:sz w:val="28"/>
          <w:szCs w:val="28"/>
          <w:lang w:val="uk-UA"/>
        </w:rPr>
        <w:t xml:space="preserve"> звертаюся до </w:t>
      </w:r>
      <w:r w:rsidRPr="000B330F">
        <w:rPr>
          <w:sz w:val="28"/>
          <w:szCs w:val="28"/>
          <w:lang w:val="uk-UA" w:eastAsia="uk-UA"/>
        </w:rPr>
        <w:t>Луганського окружного адміністративного суду</w:t>
      </w:r>
      <w:r w:rsidRPr="000B330F">
        <w:rPr>
          <w:sz w:val="28"/>
          <w:szCs w:val="28"/>
          <w:lang w:val="uk-UA"/>
        </w:rPr>
        <w:t xml:space="preserve"> з позовною заявою чи іншим процесуальним документом, за подання яких законодавством передбачено справляння судового збору.</w:t>
      </w:r>
    </w:p>
    <w:p w14:paraId="21436CA6" w14:textId="77777777" w:rsidR="000B330F" w:rsidRPr="000B330F" w:rsidRDefault="000B330F" w:rsidP="00D13C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B330F">
        <w:rPr>
          <w:sz w:val="28"/>
          <w:szCs w:val="28"/>
          <w:lang w:val="uk-UA"/>
        </w:rPr>
        <w:t>Враховуючи зазначене, відповідно до Порядку повернення коштів, помилково або надміру зарахованих до державного та місцевих бюджетів, затвердженого наказом Міністерства фінансів України від 03 вересня 2013 року №787 (зі змінами) (далі – Порядок), вказані кошти є помилково сплаченими.</w:t>
      </w:r>
    </w:p>
    <w:p w14:paraId="32ABEE34" w14:textId="0DA9B4E1" w:rsidR="000B330F" w:rsidRPr="00C35AEC" w:rsidRDefault="000B330F" w:rsidP="00D13C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B330F">
        <w:rPr>
          <w:sz w:val="28"/>
          <w:szCs w:val="28"/>
          <w:lang w:val="uk-UA"/>
        </w:rPr>
        <w:t xml:space="preserve">Відтак, керуючись Порядком, прошу підготувати подання до органу Державної казначейської служби України про повернення коштів помилково сплаченого судового збору в сумі ____________ грн. (_______________________________________________), які були сплачені мною згідно </w:t>
      </w:r>
      <w:r w:rsidRPr="00C35AEC">
        <w:rPr>
          <w:sz w:val="28"/>
          <w:szCs w:val="28"/>
          <w:lang w:val="uk-UA"/>
        </w:rPr>
        <w:t>з квитанцією (платіжним дорученням)</w:t>
      </w:r>
      <w:r w:rsidRPr="00C35AEC">
        <w:rPr>
          <w:rStyle w:val="a5"/>
          <w:sz w:val="28"/>
          <w:szCs w:val="28"/>
          <w:lang w:val="uk-UA"/>
        </w:rPr>
        <w:t>  від ____________</w:t>
      </w:r>
      <w:r w:rsidR="00FF463B">
        <w:rPr>
          <w:rStyle w:val="a5"/>
          <w:sz w:val="28"/>
          <w:szCs w:val="28"/>
          <w:lang w:val="uk-UA"/>
        </w:rPr>
        <w:t xml:space="preserve"> </w:t>
      </w:r>
      <w:r w:rsidR="00FF463B" w:rsidRPr="00C35AEC">
        <w:rPr>
          <w:rStyle w:val="a5"/>
          <w:sz w:val="28"/>
          <w:szCs w:val="28"/>
          <w:lang w:val="uk-UA"/>
        </w:rPr>
        <w:t xml:space="preserve">№ _____ </w:t>
      </w:r>
      <w:r w:rsidRPr="00C35AEC">
        <w:rPr>
          <w:rStyle w:val="a5"/>
          <w:sz w:val="28"/>
          <w:szCs w:val="28"/>
          <w:lang w:val="uk-UA"/>
        </w:rPr>
        <w:t>.</w:t>
      </w:r>
    </w:p>
    <w:p w14:paraId="3BB2984F" w14:textId="44EEC6FB" w:rsidR="00FF463B" w:rsidRDefault="00FF463B" w:rsidP="00C35A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17546E9E" w14:textId="77777777" w:rsidR="00707657" w:rsidRPr="00C35AEC" w:rsidRDefault="00707657" w:rsidP="00C35A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FC51ABC" w14:textId="5AE93DEC" w:rsidR="00D13C47" w:rsidRPr="00C35AEC" w:rsidRDefault="000B330F" w:rsidP="00C35A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C35AEC">
        <w:rPr>
          <w:b/>
          <w:bCs/>
          <w:sz w:val="28"/>
          <w:szCs w:val="28"/>
          <w:lang w:val="uk-UA"/>
        </w:rPr>
        <w:t>Додатки:</w:t>
      </w:r>
    </w:p>
    <w:p w14:paraId="3F47F8CB" w14:textId="2CFD54C4" w:rsidR="000B330F" w:rsidRPr="00C35AEC" w:rsidRDefault="000B330F" w:rsidP="00D13C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lang w:val="uk-UA"/>
        </w:rPr>
      </w:pPr>
      <w:r w:rsidRPr="00C35AEC">
        <w:rPr>
          <w:sz w:val="28"/>
          <w:szCs w:val="28"/>
          <w:lang w:val="uk-UA"/>
        </w:rPr>
        <w:t>Оригінал/копія квитанції (платіжного доручення)</w:t>
      </w:r>
      <w:r w:rsidRPr="00C35AEC">
        <w:rPr>
          <w:rStyle w:val="a5"/>
          <w:sz w:val="28"/>
          <w:szCs w:val="28"/>
          <w:lang w:val="uk-UA"/>
        </w:rPr>
        <w:t>  від ___________</w:t>
      </w:r>
      <w:r w:rsidR="00FF463B">
        <w:rPr>
          <w:rStyle w:val="a5"/>
          <w:sz w:val="28"/>
          <w:szCs w:val="28"/>
          <w:lang w:val="uk-UA"/>
        </w:rPr>
        <w:t xml:space="preserve"> </w:t>
      </w:r>
      <w:r w:rsidR="00FF463B" w:rsidRPr="00C35AEC">
        <w:rPr>
          <w:rStyle w:val="a5"/>
          <w:sz w:val="28"/>
          <w:szCs w:val="28"/>
          <w:lang w:val="uk-UA"/>
        </w:rPr>
        <w:t xml:space="preserve">№ ___ </w:t>
      </w:r>
      <w:r w:rsidR="00C35AEC" w:rsidRPr="00C35AEC">
        <w:rPr>
          <w:rStyle w:val="a5"/>
          <w:sz w:val="28"/>
          <w:szCs w:val="28"/>
          <w:lang w:val="uk-UA"/>
        </w:rPr>
        <w:t>.</w:t>
      </w:r>
    </w:p>
    <w:p w14:paraId="0887F5A1" w14:textId="06E84612" w:rsidR="00C35AEC" w:rsidRDefault="00C35AEC" w:rsidP="00C35A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35AEC">
        <w:rPr>
          <w:sz w:val="28"/>
          <w:szCs w:val="28"/>
          <w:shd w:val="clear" w:color="auto" w:fill="FFFFFF"/>
          <w:lang w:val="uk-UA"/>
        </w:rPr>
        <w:t xml:space="preserve">Копія паспорта заявника </w:t>
      </w:r>
      <w:r w:rsidRPr="00C35AEC">
        <w:rPr>
          <w:i/>
          <w:iCs/>
          <w:sz w:val="28"/>
          <w:szCs w:val="28"/>
          <w:shd w:val="clear" w:color="auto" w:fill="FFFFFF"/>
          <w:lang w:val="uk-UA"/>
        </w:rPr>
        <w:t>(за</w:t>
      </w:r>
      <w:r>
        <w:rPr>
          <w:i/>
          <w:iCs/>
          <w:sz w:val="28"/>
          <w:szCs w:val="28"/>
          <w:shd w:val="clear" w:color="auto" w:fill="FFFFFF"/>
          <w:lang w:val="uk-UA"/>
        </w:rPr>
        <w:t>свідчена</w:t>
      </w:r>
      <w:r w:rsidRPr="00C35AEC">
        <w:rPr>
          <w:i/>
          <w:iCs/>
          <w:sz w:val="28"/>
          <w:szCs w:val="28"/>
          <w:shd w:val="clear" w:color="auto" w:fill="FFFFFF"/>
          <w:lang w:val="uk-UA"/>
        </w:rPr>
        <w:t xml:space="preserve"> належним чином</w:t>
      </w:r>
      <w:r w:rsidR="00EE53AC">
        <w:rPr>
          <w:i/>
          <w:iCs/>
          <w:sz w:val="28"/>
          <w:szCs w:val="28"/>
          <w:shd w:val="clear" w:color="auto" w:fill="FFFFFF"/>
          <w:lang w:val="uk-UA"/>
        </w:rPr>
        <w:t>).</w:t>
      </w:r>
    </w:p>
    <w:p w14:paraId="3C1FC060" w14:textId="58ABA815" w:rsidR="00C35AEC" w:rsidRPr="00C35AEC" w:rsidRDefault="00C35AEC" w:rsidP="00C35A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35AEC">
        <w:rPr>
          <w:sz w:val="28"/>
          <w:szCs w:val="28"/>
          <w:shd w:val="clear" w:color="auto" w:fill="FFFFFF"/>
          <w:lang w:val="uk-UA"/>
        </w:rPr>
        <w:t xml:space="preserve">Копія </w:t>
      </w:r>
      <w:r>
        <w:rPr>
          <w:sz w:val="28"/>
          <w:szCs w:val="28"/>
          <w:shd w:val="clear" w:color="auto" w:fill="FFFFFF"/>
          <w:lang w:val="uk-UA"/>
        </w:rPr>
        <w:t>р</w:t>
      </w:r>
      <w:r w:rsidRPr="00C35AEC">
        <w:rPr>
          <w:sz w:val="28"/>
          <w:szCs w:val="28"/>
          <w:shd w:val="clear" w:color="auto" w:fill="FFFFFF"/>
          <w:lang w:val="uk-UA"/>
        </w:rPr>
        <w:t>еєстраційн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C35AEC">
        <w:rPr>
          <w:sz w:val="28"/>
          <w:szCs w:val="28"/>
          <w:shd w:val="clear" w:color="auto" w:fill="FFFFFF"/>
          <w:lang w:val="uk-UA"/>
        </w:rPr>
        <w:t xml:space="preserve"> номер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C35AEC">
        <w:rPr>
          <w:sz w:val="28"/>
          <w:szCs w:val="28"/>
          <w:shd w:val="clear" w:color="auto" w:fill="FFFFFF"/>
          <w:lang w:val="uk-UA"/>
        </w:rPr>
        <w:t xml:space="preserve"> облікової картки платника податків (РНОКПП) заявника </w:t>
      </w:r>
      <w:r w:rsidRPr="00C35AEC">
        <w:rPr>
          <w:i/>
          <w:iCs/>
          <w:sz w:val="28"/>
          <w:szCs w:val="28"/>
          <w:shd w:val="clear" w:color="auto" w:fill="FFFFFF"/>
          <w:lang w:val="uk-UA"/>
        </w:rPr>
        <w:t>(за</w:t>
      </w:r>
      <w:r>
        <w:rPr>
          <w:i/>
          <w:iCs/>
          <w:sz w:val="28"/>
          <w:szCs w:val="28"/>
          <w:shd w:val="clear" w:color="auto" w:fill="FFFFFF"/>
          <w:lang w:val="uk-UA"/>
        </w:rPr>
        <w:t>свідчена</w:t>
      </w:r>
      <w:r w:rsidRPr="00C35AEC">
        <w:rPr>
          <w:i/>
          <w:iCs/>
          <w:sz w:val="28"/>
          <w:szCs w:val="28"/>
          <w:shd w:val="clear" w:color="auto" w:fill="FFFFFF"/>
          <w:lang w:val="uk-UA"/>
        </w:rPr>
        <w:t xml:space="preserve"> належним чином)</w:t>
      </w:r>
      <w:r w:rsidR="00EE53AC">
        <w:rPr>
          <w:sz w:val="28"/>
          <w:szCs w:val="28"/>
          <w:shd w:val="clear" w:color="auto" w:fill="FFFFFF"/>
          <w:lang w:val="uk-UA"/>
        </w:rPr>
        <w:t>.</w:t>
      </w:r>
    </w:p>
    <w:p w14:paraId="02BDFAAC" w14:textId="091ACEAB" w:rsidR="00F47D5D" w:rsidRPr="00C35AEC" w:rsidRDefault="00C35AEC" w:rsidP="00D13C4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5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Документи, що підтверджують повноваження представника.</w:t>
      </w:r>
    </w:p>
    <w:p w14:paraId="4D46460A" w14:textId="77777777" w:rsidR="00F26D7E" w:rsidRPr="000B330F" w:rsidRDefault="00F26D7E" w:rsidP="00D13C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F9D843" w14:textId="77777777" w:rsidR="00F26D7E" w:rsidRPr="000B330F" w:rsidRDefault="00F26D7E" w:rsidP="00D13C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30F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 w:rsidRPr="000B330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 w:rsidRPr="000B330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14:paraId="5AEA38A9" w14:textId="77777777" w:rsidR="00F26D7E" w:rsidRPr="000B330F" w:rsidRDefault="00F26D7E" w:rsidP="00D13C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B330F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0B330F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0B330F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0B330F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0B330F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0B330F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0B330F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                                     (ініціали, прізвище)</w:t>
      </w:r>
    </w:p>
    <w:sectPr w:rsidR="00F26D7E" w:rsidRPr="000B330F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D"/>
    <w:rsid w:val="000B330F"/>
    <w:rsid w:val="0015008D"/>
    <w:rsid w:val="00155B25"/>
    <w:rsid w:val="00187AF1"/>
    <w:rsid w:val="001B5E51"/>
    <w:rsid w:val="0029037A"/>
    <w:rsid w:val="00301189"/>
    <w:rsid w:val="00397C4C"/>
    <w:rsid w:val="004F34CA"/>
    <w:rsid w:val="005246A2"/>
    <w:rsid w:val="005B77D0"/>
    <w:rsid w:val="00707657"/>
    <w:rsid w:val="00711475"/>
    <w:rsid w:val="00801C16"/>
    <w:rsid w:val="00987EFB"/>
    <w:rsid w:val="00A1373E"/>
    <w:rsid w:val="00AB7BE8"/>
    <w:rsid w:val="00AC016F"/>
    <w:rsid w:val="00AD1512"/>
    <w:rsid w:val="00BF449B"/>
    <w:rsid w:val="00C320DD"/>
    <w:rsid w:val="00C35AEC"/>
    <w:rsid w:val="00D13C47"/>
    <w:rsid w:val="00D3309D"/>
    <w:rsid w:val="00DA5AAF"/>
    <w:rsid w:val="00E47683"/>
    <w:rsid w:val="00EE53AC"/>
    <w:rsid w:val="00F26D7E"/>
    <w:rsid w:val="00F47D5D"/>
    <w:rsid w:val="00F77B45"/>
    <w:rsid w:val="00FB3D0D"/>
    <w:rsid w:val="00FD3004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D2D1"/>
  <w15:docId w15:val="{5BA63888-358C-4EE7-80EE-4D5D7DD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B330F"/>
    <w:rPr>
      <w:b/>
      <w:bCs/>
    </w:rPr>
  </w:style>
  <w:style w:type="character" w:styleId="a5">
    <w:name w:val="Emphasis"/>
    <w:basedOn w:val="a0"/>
    <w:uiPriority w:val="20"/>
    <w:qFormat/>
    <w:rsid w:val="000B3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User</cp:lastModifiedBy>
  <cp:revision>4</cp:revision>
  <cp:lastPrinted>2021-01-06T13:13:00Z</cp:lastPrinted>
  <dcterms:created xsi:type="dcterms:W3CDTF">2021-01-06T13:13:00Z</dcterms:created>
  <dcterms:modified xsi:type="dcterms:W3CDTF">2022-08-30T10:49:00Z</dcterms:modified>
</cp:coreProperties>
</file>