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22" w:rsidRPr="00C80022" w:rsidRDefault="00C80022" w:rsidP="00C80022">
      <w:pPr>
        <w:pStyle w:val="ShapkaDocumentu"/>
        <w:keepNext w:val="0"/>
        <w:keepLines w:val="0"/>
        <w:widowControl w:val="0"/>
        <w:spacing w:before="240" w:after="120"/>
        <w:ind w:left="3119"/>
        <w:rPr>
          <w:rFonts w:ascii="Times New Roman" w:hAnsi="Times New Roman"/>
          <w:sz w:val="22"/>
          <w:szCs w:val="22"/>
        </w:rPr>
      </w:pPr>
      <w:r w:rsidRPr="00C80022">
        <w:rPr>
          <w:rFonts w:ascii="Times New Roman" w:hAnsi="Times New Roman"/>
          <w:sz w:val="22"/>
          <w:szCs w:val="22"/>
        </w:rPr>
        <w:t>“Додаток 2</w:t>
      </w:r>
      <w:r w:rsidRPr="00C80022">
        <w:rPr>
          <w:rFonts w:ascii="Times New Roman" w:hAnsi="Times New Roman"/>
          <w:sz w:val="22"/>
          <w:szCs w:val="22"/>
        </w:rPr>
        <w:br/>
        <w:t>до Порядку</w:t>
      </w:r>
      <w:r w:rsidRPr="00C80022">
        <w:rPr>
          <w:rFonts w:ascii="Times New Roman" w:hAnsi="Times New Roman"/>
          <w:sz w:val="22"/>
          <w:szCs w:val="22"/>
        </w:rPr>
        <w:br/>
        <w:t>(в редакції постанови Кабінету Міністрів України </w:t>
      </w:r>
      <w:r w:rsidRPr="00C80022">
        <w:rPr>
          <w:rFonts w:ascii="Times New Roman" w:hAnsi="Times New Roman"/>
          <w:sz w:val="22"/>
          <w:szCs w:val="22"/>
        </w:rPr>
        <w:br/>
        <w:t>від 5 червня 2019 р. № 462)</w:t>
      </w:r>
    </w:p>
    <w:p w:rsidR="00C80022" w:rsidRPr="00C80022" w:rsidRDefault="00C80022" w:rsidP="00C80022">
      <w:pPr>
        <w:widowControl w:val="0"/>
        <w:ind w:left="3261"/>
        <w:rPr>
          <w:rFonts w:ascii="Times New Roman" w:hAnsi="Times New Roman"/>
          <w:noProof/>
          <w:sz w:val="28"/>
          <w:szCs w:val="28"/>
        </w:rPr>
      </w:pPr>
    </w:p>
    <w:p w:rsidR="00BF71D2" w:rsidRDefault="00C80022" w:rsidP="00C80022">
      <w:pPr>
        <w:pStyle w:val="a3"/>
        <w:widowControl w:val="0"/>
        <w:spacing w:before="0"/>
        <w:ind w:left="3402" w:firstLine="0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К</w:t>
      </w:r>
      <w:r w:rsidR="00BF71D2">
        <w:rPr>
          <w:rFonts w:ascii="Times New Roman" w:hAnsi="Times New Roman"/>
          <w:sz w:val="28"/>
          <w:szCs w:val="28"/>
        </w:rPr>
        <w:t xml:space="preserve">онкурсній комісії Луганського </w:t>
      </w:r>
    </w:p>
    <w:p w:rsidR="00C80022" w:rsidRPr="00C80022" w:rsidRDefault="00BF71D2" w:rsidP="00C80022">
      <w:pPr>
        <w:pStyle w:val="a3"/>
        <w:widowControl w:val="0"/>
        <w:spacing w:before="0"/>
        <w:ind w:left="3402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окружного адміністративного суду</w:t>
      </w:r>
      <w:r w:rsidR="00C80022" w:rsidRPr="00C80022">
        <w:rPr>
          <w:rFonts w:ascii="Times New Roman" w:hAnsi="Times New Roman"/>
        </w:rPr>
        <w:br/>
      </w:r>
      <w:r w:rsidR="00C80022" w:rsidRPr="00C80022">
        <w:rPr>
          <w:rFonts w:ascii="Times New Roman" w:hAnsi="Times New Roman"/>
          <w:sz w:val="20"/>
        </w:rPr>
        <w:tab/>
      </w:r>
      <w:r w:rsidR="00C80022" w:rsidRPr="00C80022">
        <w:rPr>
          <w:rFonts w:ascii="Times New Roman" w:hAnsi="Times New Roman"/>
          <w:sz w:val="20"/>
        </w:rPr>
        <w:tab/>
      </w:r>
      <w:r w:rsidR="00C80022" w:rsidRPr="00C80022">
        <w:rPr>
          <w:rFonts w:ascii="Times New Roman" w:hAnsi="Times New Roman"/>
          <w:sz w:val="20"/>
        </w:rPr>
        <w:tab/>
      </w:r>
      <w:r w:rsidR="00C80022" w:rsidRPr="00C80022">
        <w:rPr>
          <w:rFonts w:ascii="Times New Roman" w:hAnsi="Times New Roman"/>
          <w:sz w:val="20"/>
        </w:rPr>
        <w:tab/>
      </w:r>
      <w:r w:rsidR="00C80022" w:rsidRPr="00C80022">
        <w:rPr>
          <w:rFonts w:ascii="Times New Roman" w:hAnsi="Times New Roman"/>
          <w:sz w:val="20"/>
        </w:rPr>
        <w:tab/>
      </w:r>
      <w:r w:rsidR="00C80022" w:rsidRPr="00C80022">
        <w:rPr>
          <w:rFonts w:ascii="Times New Roman" w:hAnsi="Times New Roman"/>
          <w:sz w:val="20"/>
        </w:rPr>
        <w:tab/>
      </w:r>
    </w:p>
    <w:p w:rsidR="00C80022" w:rsidRDefault="00C80022" w:rsidP="00BF71D2">
      <w:pPr>
        <w:pStyle w:val="a3"/>
        <w:widowControl w:val="0"/>
        <w:spacing w:before="0"/>
        <w:ind w:left="3402" w:firstLine="0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________________________________________</w:t>
      </w:r>
      <w:r w:rsidR="00BF71D2">
        <w:rPr>
          <w:rFonts w:ascii="Times New Roman" w:hAnsi="Times New Roman"/>
          <w:sz w:val="28"/>
          <w:szCs w:val="28"/>
        </w:rPr>
        <w:t xml:space="preserve"> </w:t>
      </w:r>
    </w:p>
    <w:p w:rsidR="00BF71D2" w:rsidRPr="00C80022" w:rsidRDefault="00BF71D2" w:rsidP="00BF71D2">
      <w:pPr>
        <w:pStyle w:val="a3"/>
        <w:widowControl w:val="0"/>
        <w:ind w:left="3402" w:firstLine="0"/>
        <w:rPr>
          <w:rFonts w:ascii="Times New Roman" w:hAnsi="Times New Roman"/>
        </w:rPr>
      </w:pPr>
      <w:r w:rsidRPr="00C80022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C80022" w:rsidRPr="00C80022" w:rsidRDefault="00C80022" w:rsidP="00C80022">
      <w:pPr>
        <w:pStyle w:val="a3"/>
        <w:widowControl w:val="0"/>
        <w:ind w:left="3402" w:firstLine="0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________________________________________,</w:t>
      </w:r>
      <w:r w:rsidRPr="00C80022">
        <w:rPr>
          <w:rFonts w:ascii="Times New Roman" w:hAnsi="Times New Roman"/>
          <w:sz w:val="28"/>
          <w:szCs w:val="28"/>
        </w:rPr>
        <w:br/>
        <w:t xml:space="preserve">який (яка) проживає за </w:t>
      </w:r>
      <w:proofErr w:type="spellStart"/>
      <w:r w:rsidRPr="00C80022">
        <w:rPr>
          <w:rFonts w:ascii="Times New Roman" w:hAnsi="Times New Roman"/>
          <w:sz w:val="28"/>
          <w:szCs w:val="28"/>
        </w:rPr>
        <w:t>адресою</w:t>
      </w:r>
      <w:proofErr w:type="spellEnd"/>
      <w:r w:rsidRPr="00C80022">
        <w:rPr>
          <w:rFonts w:ascii="Times New Roman" w:hAnsi="Times New Roman"/>
          <w:sz w:val="28"/>
          <w:szCs w:val="28"/>
        </w:rPr>
        <w:t>: ____________</w:t>
      </w:r>
    </w:p>
    <w:p w:rsidR="00C80022" w:rsidRPr="00C80022" w:rsidRDefault="00C80022" w:rsidP="00C80022">
      <w:pPr>
        <w:pStyle w:val="a3"/>
        <w:widowControl w:val="0"/>
        <w:ind w:left="3402" w:firstLine="0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________________________________________,</w:t>
      </w:r>
    </w:p>
    <w:p w:rsidR="00C80022" w:rsidRPr="00C80022" w:rsidRDefault="00C80022" w:rsidP="00C80022">
      <w:pPr>
        <w:pStyle w:val="a3"/>
        <w:widowControl w:val="0"/>
        <w:ind w:left="3402" w:firstLine="0"/>
        <w:jc w:val="center"/>
        <w:rPr>
          <w:rFonts w:ascii="Times New Roman" w:hAnsi="Times New Roman"/>
        </w:rPr>
      </w:pPr>
      <w:r w:rsidRPr="00C80022">
        <w:rPr>
          <w:rFonts w:ascii="Times New Roman" w:hAnsi="Times New Roman"/>
          <w:sz w:val="28"/>
          <w:szCs w:val="28"/>
        </w:rPr>
        <w:t>________________________________________,</w:t>
      </w:r>
      <w:r w:rsidRPr="00C80022">
        <w:rPr>
          <w:rFonts w:ascii="Times New Roman" w:hAnsi="Times New Roman"/>
        </w:rPr>
        <w:br/>
      </w:r>
      <w:r w:rsidRPr="00C80022">
        <w:rPr>
          <w:rFonts w:ascii="Times New Roman" w:hAnsi="Times New Roman"/>
          <w:sz w:val="20"/>
        </w:rPr>
        <w:t>(номер контактного телефону)</w:t>
      </w:r>
    </w:p>
    <w:p w:rsidR="00C80022" w:rsidRPr="00C80022" w:rsidRDefault="00C80022" w:rsidP="00C80022">
      <w:pPr>
        <w:pStyle w:val="a3"/>
        <w:widowControl w:val="0"/>
        <w:ind w:left="3402" w:firstLine="0"/>
        <w:rPr>
          <w:rFonts w:ascii="Times New Roman" w:hAnsi="Times New Roman"/>
        </w:rPr>
      </w:pPr>
      <w:r w:rsidRPr="00C80022">
        <w:rPr>
          <w:rFonts w:ascii="Times New Roman" w:hAnsi="Times New Roman"/>
          <w:sz w:val="28"/>
          <w:szCs w:val="28"/>
        </w:rPr>
        <w:t>e-</w:t>
      </w:r>
      <w:proofErr w:type="spellStart"/>
      <w:r w:rsidRPr="00C80022">
        <w:rPr>
          <w:rFonts w:ascii="Times New Roman" w:hAnsi="Times New Roman"/>
          <w:sz w:val="28"/>
          <w:szCs w:val="28"/>
        </w:rPr>
        <w:t>mail</w:t>
      </w:r>
      <w:proofErr w:type="spellEnd"/>
      <w:r w:rsidRPr="00C80022">
        <w:rPr>
          <w:rFonts w:ascii="Times New Roman" w:hAnsi="Times New Roman"/>
          <w:sz w:val="28"/>
          <w:szCs w:val="28"/>
        </w:rPr>
        <w:t xml:space="preserve"> _________________@ ________________</w:t>
      </w:r>
      <w:r w:rsidRPr="00C80022">
        <w:rPr>
          <w:rFonts w:ascii="Times New Roman" w:hAnsi="Times New Roman"/>
        </w:rPr>
        <w:br/>
        <w:t xml:space="preserve">           </w:t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  <w:sz w:val="20"/>
        </w:rPr>
        <w:t>(заповнюється друкованими літерами)</w:t>
      </w:r>
    </w:p>
    <w:p w:rsidR="00C80022" w:rsidRPr="00C80022" w:rsidRDefault="00C80022" w:rsidP="00C80022">
      <w:pPr>
        <w:widowControl w:val="0"/>
        <w:spacing w:before="360" w:after="120"/>
        <w:jc w:val="center"/>
        <w:rPr>
          <w:rFonts w:ascii="Times New Roman" w:hAnsi="Times New Roman"/>
          <w:noProof/>
          <w:sz w:val="28"/>
          <w:szCs w:val="28"/>
        </w:rPr>
      </w:pPr>
      <w:r w:rsidRPr="00C80022">
        <w:rPr>
          <w:rFonts w:ascii="Times New Roman" w:hAnsi="Times New Roman"/>
          <w:noProof/>
          <w:sz w:val="28"/>
          <w:szCs w:val="28"/>
        </w:rPr>
        <w:t>ЗАЯВА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</w:rPr>
      </w:pPr>
      <w:r w:rsidRPr="00C80022">
        <w:rPr>
          <w:rFonts w:ascii="Times New Roman" w:hAnsi="Times New Roman"/>
          <w:sz w:val="28"/>
          <w:szCs w:val="28"/>
        </w:rPr>
        <w:t xml:space="preserve">Прошу допустити мене до участі в конкурсі на зайняття посади </w:t>
      </w:r>
      <w:r w:rsidRPr="00C80022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__________________________________________________________________________________________________________________________________, оголошення* № __________________________________________________,</w:t>
      </w:r>
      <w:r w:rsidRPr="00C80022">
        <w:rPr>
          <w:rFonts w:ascii="Times New Roman" w:hAnsi="Times New Roman"/>
          <w:sz w:val="28"/>
          <w:szCs w:val="28"/>
        </w:rPr>
        <w:br/>
      </w:r>
      <w:r w:rsidRPr="00C80022">
        <w:rPr>
          <w:rFonts w:ascii="Times New Roman" w:hAnsi="Times New Roman"/>
          <w:sz w:val="20"/>
        </w:rPr>
        <w:t xml:space="preserve">                             (номер вакансії, оприлюдненої на офіційному веб-сайті НАДС)</w:t>
      </w:r>
    </w:p>
    <w:p w:rsidR="00C80022" w:rsidRPr="00C80022" w:rsidRDefault="00C80022" w:rsidP="00C80022">
      <w:pPr>
        <w:pStyle w:val="a3"/>
        <w:widowControl w:val="0"/>
        <w:ind w:firstLine="0"/>
        <w:jc w:val="both"/>
        <w:rPr>
          <w:rFonts w:ascii="Times New Roman" w:hAnsi="Times New Roman"/>
        </w:rPr>
      </w:pPr>
      <w:r w:rsidRPr="00C80022">
        <w:rPr>
          <w:rFonts w:ascii="Times New Roman" w:hAnsi="Times New Roman"/>
          <w:sz w:val="28"/>
          <w:szCs w:val="28"/>
        </w:rPr>
        <w:t>з метою __________________________________________________________</w:t>
      </w:r>
      <w:r w:rsidRPr="00C80022">
        <w:rPr>
          <w:rFonts w:ascii="Times New Roman" w:hAnsi="Times New Roman"/>
        </w:rPr>
        <w:br/>
      </w:r>
      <w:r w:rsidRPr="00C80022">
        <w:rPr>
          <w:rFonts w:ascii="Times New Roman" w:hAnsi="Times New Roman"/>
          <w:sz w:val="20"/>
        </w:rPr>
        <w:t xml:space="preserve">                          (зазначення основних мотивів щодо зайняття посади державної служби)</w:t>
      </w:r>
    </w:p>
    <w:p w:rsidR="00C80022" w:rsidRPr="00C80022" w:rsidRDefault="00C80022" w:rsidP="00C80022">
      <w:pPr>
        <w:pStyle w:val="a3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 xml:space="preserve">Підтверджую достовірність інформації у поданих мною документах. 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□ надсилання листа на зазначену адресу;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  <w:noProof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□ надсилання електронного листа на зазначену електронну адресу</w:t>
      </w:r>
      <w:r w:rsidRPr="00C80022">
        <w:rPr>
          <w:rFonts w:ascii="Times New Roman" w:hAnsi="Times New Roman"/>
          <w:noProof/>
          <w:sz w:val="28"/>
          <w:szCs w:val="28"/>
        </w:rPr>
        <w:t>;</w:t>
      </w:r>
    </w:p>
    <w:p w:rsidR="00C80022" w:rsidRPr="00C80022" w:rsidRDefault="00C80022" w:rsidP="00C80022">
      <w:pPr>
        <w:pStyle w:val="a3"/>
        <w:widowControl w:val="0"/>
        <w:rPr>
          <w:rFonts w:ascii="Times New Roman" w:hAnsi="Times New Roman"/>
          <w:sz w:val="20"/>
        </w:rPr>
      </w:pPr>
      <w:r w:rsidRPr="00C80022">
        <w:rPr>
          <w:rFonts w:ascii="Times New Roman" w:hAnsi="Times New Roman"/>
          <w:sz w:val="28"/>
          <w:szCs w:val="28"/>
        </w:rPr>
        <w:t>□ _______________________________________________________.</w:t>
      </w:r>
      <w:r w:rsidRPr="00C80022">
        <w:rPr>
          <w:rFonts w:ascii="Times New Roman" w:hAnsi="Times New Roman"/>
          <w:sz w:val="28"/>
          <w:szCs w:val="28"/>
        </w:rPr>
        <w:br/>
      </w:r>
      <w:r w:rsidRPr="00C80022">
        <w:rPr>
          <w:rFonts w:ascii="Times New Roman" w:hAnsi="Times New Roman"/>
          <w:sz w:val="20"/>
        </w:rPr>
        <w:t xml:space="preserve">                                             (зазначити інший доступний спосіб)**</w:t>
      </w:r>
    </w:p>
    <w:p w:rsidR="00C80022" w:rsidRPr="00C80022" w:rsidRDefault="00C80022" w:rsidP="00C8002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80022">
        <w:rPr>
          <w:rFonts w:ascii="Times New Roman" w:hAnsi="Times New Roman"/>
          <w:sz w:val="28"/>
          <w:szCs w:val="28"/>
        </w:rPr>
        <w:t>Додаток: резюме в довільній формі.</w:t>
      </w:r>
    </w:p>
    <w:p w:rsidR="00C80022" w:rsidRPr="00C80022" w:rsidRDefault="00C80022" w:rsidP="00C80022">
      <w:pPr>
        <w:pStyle w:val="a3"/>
        <w:widowControl w:val="0"/>
        <w:spacing w:before="360" w:after="120"/>
        <w:ind w:left="567" w:firstLine="0"/>
        <w:jc w:val="both"/>
        <w:rPr>
          <w:rFonts w:ascii="Times New Roman" w:hAnsi="Times New Roman"/>
        </w:rPr>
      </w:pPr>
      <w:r w:rsidRPr="00C80022">
        <w:rPr>
          <w:rFonts w:ascii="Times New Roman" w:hAnsi="Times New Roman"/>
          <w:sz w:val="28"/>
          <w:szCs w:val="28"/>
        </w:rPr>
        <w:t>___ __________ 20___ р.</w:t>
      </w:r>
      <w:r w:rsidRPr="00C80022">
        <w:rPr>
          <w:rFonts w:ascii="Times New Roman" w:hAnsi="Times New Roman"/>
          <w:sz w:val="28"/>
          <w:szCs w:val="28"/>
        </w:rPr>
        <w:tab/>
      </w:r>
      <w:r w:rsidRPr="00C80022">
        <w:rPr>
          <w:rFonts w:ascii="Times New Roman" w:hAnsi="Times New Roman"/>
          <w:sz w:val="28"/>
          <w:szCs w:val="28"/>
        </w:rPr>
        <w:tab/>
      </w:r>
      <w:r w:rsidRPr="00C80022">
        <w:rPr>
          <w:rFonts w:ascii="Times New Roman" w:hAnsi="Times New Roman"/>
          <w:sz w:val="28"/>
          <w:szCs w:val="28"/>
        </w:rPr>
        <w:tab/>
      </w:r>
      <w:r w:rsidRPr="00C80022">
        <w:rPr>
          <w:rFonts w:ascii="Times New Roman" w:hAnsi="Times New Roman"/>
          <w:sz w:val="28"/>
          <w:szCs w:val="28"/>
        </w:rPr>
        <w:tab/>
        <w:t>___________________</w:t>
      </w:r>
      <w:r w:rsidRPr="00C80022">
        <w:rPr>
          <w:rFonts w:ascii="Times New Roman" w:hAnsi="Times New Roman"/>
        </w:rPr>
        <w:br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</w:r>
      <w:r w:rsidRPr="00C80022">
        <w:rPr>
          <w:rFonts w:ascii="Times New Roman" w:hAnsi="Times New Roman"/>
        </w:rPr>
        <w:tab/>
        <w:t xml:space="preserve">                  </w:t>
      </w:r>
      <w:r w:rsidRPr="00C80022">
        <w:rPr>
          <w:rFonts w:ascii="Times New Roman" w:hAnsi="Times New Roman"/>
          <w:sz w:val="20"/>
        </w:rPr>
        <w:t xml:space="preserve"> (підпис)</w:t>
      </w:r>
    </w:p>
    <w:p w:rsidR="00C80022" w:rsidRPr="00C80022" w:rsidRDefault="00C80022" w:rsidP="00C80022">
      <w:pPr>
        <w:pStyle w:val="a3"/>
        <w:widowControl w:val="0"/>
        <w:ind w:left="567" w:firstLine="0"/>
        <w:jc w:val="both"/>
        <w:rPr>
          <w:rFonts w:ascii="Times New Roman" w:hAnsi="Times New Roman"/>
        </w:rPr>
      </w:pPr>
      <w:r w:rsidRPr="00C80022">
        <w:rPr>
          <w:rFonts w:ascii="Times New Roman" w:hAnsi="Times New Roman"/>
        </w:rPr>
        <w:t>____</w:t>
      </w:r>
      <w:bookmarkStart w:id="0" w:name="_GoBack"/>
      <w:bookmarkEnd w:id="0"/>
      <w:r w:rsidRPr="00C80022">
        <w:rPr>
          <w:rFonts w:ascii="Times New Roman" w:hAnsi="Times New Roman"/>
        </w:rPr>
        <w:t>______</w:t>
      </w:r>
    </w:p>
    <w:p w:rsidR="00C80022" w:rsidRPr="00C80022" w:rsidRDefault="00C80022" w:rsidP="00C80022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80022">
        <w:rPr>
          <w:rFonts w:ascii="Times New Roman" w:hAnsi="Times New Roman"/>
          <w:sz w:val="22"/>
          <w:szCs w:val="22"/>
        </w:rPr>
        <w:t>* Зазначається для категорій “Б” і “В”.</w:t>
      </w:r>
    </w:p>
    <w:p w:rsidR="009F560F" w:rsidRPr="00C80022" w:rsidRDefault="00C80022" w:rsidP="00C80022">
      <w:pPr>
        <w:pStyle w:val="a3"/>
        <w:widowControl w:val="0"/>
        <w:jc w:val="both"/>
        <w:rPr>
          <w:rFonts w:ascii="Times New Roman" w:hAnsi="Times New Roman"/>
        </w:rPr>
      </w:pPr>
      <w:r w:rsidRPr="00C80022">
        <w:rPr>
          <w:rFonts w:ascii="Times New Roman" w:hAnsi="Times New Roman"/>
          <w:sz w:val="22"/>
          <w:szCs w:val="22"/>
        </w:rPr>
        <w:t>** У разі неможливості передачі інформації в обраний спосіб повідомлення надсилається на адресу зазначеної електронної пошти.”.</w:t>
      </w:r>
    </w:p>
    <w:sectPr w:rsidR="009F560F" w:rsidRPr="00C80022" w:rsidSect="00C800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22"/>
    <w:rsid w:val="001728EB"/>
    <w:rsid w:val="009F560F"/>
    <w:rsid w:val="00BF71D2"/>
    <w:rsid w:val="00C80022"/>
    <w:rsid w:val="00F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8002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80022"/>
    <w:pPr>
      <w:spacing w:before="120"/>
      <w:ind w:firstLine="567"/>
    </w:pPr>
  </w:style>
  <w:style w:type="paragraph" w:customStyle="1" w:styleId="ShapkaDocumentu">
    <w:name w:val="Shapka Documentu"/>
    <w:basedOn w:val="a"/>
    <w:rsid w:val="00C80022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8002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80022"/>
    <w:pPr>
      <w:spacing w:before="120"/>
      <w:ind w:firstLine="567"/>
    </w:pPr>
  </w:style>
  <w:style w:type="paragraph" w:customStyle="1" w:styleId="ShapkaDocumentu">
    <w:name w:val="Shapka Documentu"/>
    <w:basedOn w:val="a"/>
    <w:rsid w:val="00C8002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3</cp:revision>
  <dcterms:created xsi:type="dcterms:W3CDTF">2019-06-18T06:16:00Z</dcterms:created>
  <dcterms:modified xsi:type="dcterms:W3CDTF">2019-07-18T07:58:00Z</dcterms:modified>
</cp:coreProperties>
</file>