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19" w:rsidRPr="00EA3C02" w:rsidRDefault="00EC4519" w:rsidP="00EC4519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0" w:name="bookmark193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02 квітня 2016 року Рада суддів України прийняла рішення, яким затвердила рамкову систему оцінювання роботи суду в Україні з остаточною назвою «СИСТЕМА ОЦІНЮВАННЯ РОБОТИ СУДУ: СТАНДАРТИ, КРИТЕРІЇ, ПОКАЗНИКИ ТА МЕТОДИ» та рекомендувала її судам України до застосування.</w:t>
      </w:r>
    </w:p>
    <w:p w:rsidR="00EC4519" w:rsidRPr="00EA3C02" w:rsidRDefault="00EC4519" w:rsidP="00EC4519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Одним із інструментів цієї системи є комплексне оцінювання роботи суду, призначенням якого є виявлення проблемних питань у функціонуванні судової установи та визначення можливих шляхів їх усунення.</w:t>
      </w:r>
    </w:p>
    <w:p w:rsidR="00EC4519" w:rsidRPr="00EA3C02" w:rsidRDefault="00EC4519" w:rsidP="00EC4519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З метою з’ясування суспільної думки щодо рівня організації роботи суду комплексним оцінюванням передбачено анкетне опитування відвідувачів суду та учасників судових проваджень.</w:t>
      </w:r>
      <w:bookmarkStart w:id="1" w:name="_GoBack"/>
      <w:bookmarkEnd w:id="1"/>
    </w:p>
    <w:p w:rsidR="00EC4519" w:rsidRPr="00EA3C02" w:rsidRDefault="00EC4519" w:rsidP="00EC4519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 </w:t>
      </w:r>
      <w:r w:rsidRPr="00C726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01 жовтня 2018 року по 30 жовтня 2018 року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Луганським окружним адміністративним судом проведено анкетне опитування відвідувачів суду та учасників судових процесів.</w:t>
      </w:r>
    </w:p>
    <w:p w:rsidR="00EC4519" w:rsidRPr="00EA3C02" w:rsidRDefault="00EC4519" w:rsidP="00EC451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Вже вдруге, учасники </w:t>
      </w:r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судових засідань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мали змогу оцінити якість роботи суду шляхом онлайн опитування користувачів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офіційного веб-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сайту Луганського окружного адміністративного суду.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Під час </w:t>
      </w:r>
      <w:r w:rsidRPr="00647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дослідження оц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інювались зручність та комфортність перебування у суді, можливість отримання певної та якісної інформації, робота суддів та працівників апарату суду, їх етична поведінка, ефективність організації роботи суду в цілому.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Шляхом узагальнення заповнених учасниками судового процесу та відвідувачами анкет, 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отримано інформацію про організацію роботи Луганського окружного адміністративного суду, необхідну для виявлення проблемних питань з метою прийняття відповідних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рішень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направлених на їх вирішення та удосконалення діяльності судової установи.</w:t>
      </w:r>
    </w:p>
    <w:p w:rsidR="00EC4519" w:rsidRPr="00BC3D88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В опитуванні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прийняло участь 20 осіб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(15 </w:t>
      </w:r>
      <w:proofErr w:type="spellStart"/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жінок</w:t>
      </w:r>
      <w:proofErr w:type="spellEnd"/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 xml:space="preserve"> та 5 </w:t>
      </w:r>
      <w:proofErr w:type="spellStart"/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чоловіків</w:t>
      </w:r>
      <w:proofErr w:type="spellEnd"/>
      <w:r w:rsidRPr="00273E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),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 який 3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особи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заповнили онлайн анкети. Майже всі респонденти мають вищу юридичну освіту, </w:t>
      </w:r>
      <w:r w:rsidRPr="00647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мешкають у м. Сєвєродонецьку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Pr="00647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є 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представниками інших осіб, та обізнані з роботою судів в цілому.</w:t>
      </w:r>
    </w:p>
    <w:p w:rsidR="00EC4519" w:rsidRPr="00BC3D88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C3D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В основній частині опитування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щодо доступності до суду респонденти зазначили, що </w:t>
      </w:r>
      <w:r w:rsidRPr="00893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знайшли 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будівлю суду достатньо легко, проте транспортна розв’язка не досить зручна. </w:t>
      </w:r>
    </w:p>
    <w:p w:rsidR="00EC4519" w:rsidRPr="00BC3D88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Під час опитування виникали питання щодо паркування автомобіл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ів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 оскільки саме у цей період  відбувалося облаштування</w:t>
      </w:r>
      <w:r w:rsidRPr="00BC3D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proofErr w:type="spellStart"/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паркувальних</w:t>
      </w:r>
      <w:proofErr w:type="spellEnd"/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місць для транспортних засобів відвідувачів суду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 в тому числі, маломобільних  груп населення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Респондентами зазначено, що військовослужбовці Національної гвардії України, які здійснює о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хорон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у,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не чинил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перешкод у доступі до суду.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Більшість з опитуваних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відмітили факт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отрима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ння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необхідн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ої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ї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за телефон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и та відзначили, що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графік роботи канцелярії суду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є зручним, надає можливість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ознайомитис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ь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 матеріалами справи, звернутис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ь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 позовом тощо. 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Згідно із результатами опитування, лише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 них може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дозволити собі витрати на адвоката.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В розділі з</w:t>
      </w: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ручність та комфорт перебування у суді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середн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ій бал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оцін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ки  склав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4,6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бали за 5-ти бальною системою оцінок, який складається з наступного: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достатність місць для очікування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та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підготов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ки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судового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засідання 4,3;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доступ до побутових приміщень – 4,5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освітлення, чистота та прибраність приміщень – 4,7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зручн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ість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розташування інформаційних стендів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– 4.7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Загальна оцінка в розділі «</w:t>
      </w: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Інформація в суді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» склала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- 4,58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бали, які мають наступні складові: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76,5% респондентів знайшли необхідну інформацію в мережі інтернет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офіційній веб-сторінці суду;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4,9 бали </w:t>
      </w:r>
      <w:r w:rsidRPr="002E69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отримано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за інформацію щодо сплати судового збору, реквізитів тощо; 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4,4-4,6 бали за інформацію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щодо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розташування приміщень суду, зразки документів та списки справ, призначених до розгляду.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Сприйняття роботи працівників апарату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оцінено в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4,6 бали, що в свою чергу свідчить про доброзичливість, повагу, професіоналізм та знання своєї справи з боку працівників суду та бажання допомог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 учасникам судового процесу.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При цьому б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ільшість респондентів зазначили, що справа перебуває в процесі розгляду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В розділі Д</w:t>
      </w: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отримання строків судового розгляду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– середня оцінка 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склала позитивних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4,2 бали.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Складовими зазначеного розділу є своєчасне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 проведення судового засідання, врахування побажань осіб, які беруть участь у засіданні щодо дати та часу засідання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завчасного отримання судової повістки та повідомлення про розгляд справи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 які оцінені в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4,1-4,3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бали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EC4519" w:rsidRPr="00BC3D88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При цьому, учасники зазначають, що затримки/перенесення слухань є обґрунтованими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та складають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4,1 бали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Pr="00BC3D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Вірогідно, що саме з обґрунтованістю перенесення розгляду справ пов’язана відсутність відповідей на питання про причини перенесення судового засідання.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Оцінка «</w:t>
      </w: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Сприйняття роботи судді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» склала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4,28 бали. Тверді 4 бали за незалежність та неупередженість суддів, по 4,5 балів за знання справи, належної підготовки до справи</w:t>
      </w:r>
      <w:r w:rsidRPr="00647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ввічливість, коректність з боку суддів.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4,1-4,2 бали за дотримання процедури розгляду та можливості сторонам обґрунтувати свої позиції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Щодо судового рішення –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із 20 респондентів 12 зазначил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и, що розгляд справи завершено, п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оловина з яких мають намір оскаржити судове рішення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647C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в апеляційному порядку,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9 із 10 респондентів своєчасно отримали копію судового рішення у справі. В середньому 4,5 бали за обґрунтоване рішення та виклад його доступною мовою для розуміння.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У третьому блоці питань </w:t>
      </w:r>
      <w:r w:rsidRPr="00EA3C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Зміни та рекомендації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респонденти визначили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пріоритетність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покращень для підвищення якості роботи суду, які розміщені в порядку важливості, де найменші значення показника є пріоритетним:</w:t>
      </w:r>
    </w:p>
    <w:p w:rsidR="00EC4519" w:rsidRPr="00E47B64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дотримання строків судового розгляду – 2,5</w:t>
      </w:r>
    </w:p>
    <w:p w:rsidR="00EC4519" w:rsidRPr="00E47B64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повнота та ясність інформації – 2,7</w:t>
      </w:r>
    </w:p>
    <w:p w:rsidR="00EC4519" w:rsidRPr="00E47B64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якість роботи суддів – 2,88</w:t>
      </w:r>
    </w:p>
    <w:p w:rsidR="00EC4519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зручність та комфортність перебування у суді – 3,2</w:t>
      </w:r>
    </w:p>
    <w:p w:rsidR="00EC4519" w:rsidRPr="00E47B64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доступність суду – 3,5</w:t>
      </w:r>
    </w:p>
    <w:p w:rsidR="00EC4519" w:rsidRPr="00E47B64" w:rsidRDefault="00EC4519" w:rsidP="00EC451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якість роботи працівників апарату суд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E47B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– 3,6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Підсумовуючи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результати комплексного оцінювання роботи Луганського окружного адміністративного суду, необхідно відзначити, що відвідувачі суду оцінили якість роботи суду досить позитивно. Так, загальна оцінка якості роботи суду – 4,7%, більше половини опитуваних осіб оцінили роботу на «відмінно» та 20% на «добре». Загалом 80% опитуваних схвально оцінили якість роботи суду.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Разом із тим, відвідувачі суду відмітили поодинокі недоліки, частина з яких вже усунута. </w:t>
      </w:r>
    </w:p>
    <w:p w:rsidR="00EC4519" w:rsidRPr="00604C19" w:rsidRDefault="00EC4519" w:rsidP="00EC45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604C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Так, на дату складення звіту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побудований майданчик для паркування 15-ти транспортних засобів. Розмір майданчика для паркування відповідає вимогам </w:t>
      </w:r>
      <w:r w:rsidRPr="00604C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норм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ативу, зокрема</w:t>
      </w:r>
      <w:r w:rsidRPr="00604C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ДБН В 2.2-26:2010 "Будинки і споруди. Суди"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   спроектований</w:t>
      </w:r>
      <w:r w:rsidRPr="00604C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 урахуванням вільної земельної ділянки, прав суміжних користувачів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та </w:t>
      </w:r>
      <w:r w:rsidRPr="00604C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ПДР України.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Фактична епізодична недостатність місць для паркування транспортних засобів пов’язана з наявністю поруч іншої державної установи, працівники та відвідувачі якої також користуються побудованим майданчиком. 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Для вирішення п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итання щодо встановлення </w:t>
      </w:r>
      <w:proofErr w:type="spellStart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кулеру</w:t>
      </w:r>
      <w:proofErr w:type="spellEnd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з питною водою, автомату з продажу кави,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чаю,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існують об’єктивні перешкоди, пов’язані із обмеженим розміром будівлі та цільовим використанням бюджетних коштів.  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На виконання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зауважен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ь зроблених під час попередніх опитувань,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створені додаткові зали судових засідань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Pr="0012152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поліпшені умови підготовки учасників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судових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засідан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ь, у тому числі,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надається можливість виготовляти,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роздруковувати та </w:t>
      </w:r>
      <w:proofErr w:type="spellStart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ксерокопіювати</w:t>
      </w:r>
      <w:proofErr w:type="spellEnd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документи, використовувати безкоштовний </w:t>
      </w:r>
      <w:proofErr w:type="spellStart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wi-fi</w:t>
      </w:r>
      <w:proofErr w:type="spellEnd"/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.</w:t>
      </w:r>
    </w:p>
    <w:p w:rsidR="00EC4519" w:rsidRPr="00893B54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Таким чином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узагальнені дані </w:t>
      </w:r>
      <w:r w:rsidRPr="00DD6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опитування свідчать,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що в цілому відвідувачі суду висловлюють довіру Луганському окружному адміністративному суду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високо оцінюють роботу суддів, працівників апарату, що в умовах </w:t>
      </w:r>
      <w:r w:rsidRPr="00893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сьогодення має особливу цінність</w:t>
      </w:r>
      <w:r w:rsidR="00893B54" w:rsidRPr="00893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EC4519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Приймаючи до уваги, що переважна більшість респондентів є фахівцями в галузі права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які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неодноразово відвідували і інші суди, вважаємо оцінку роботи суду об’єктивною, </w:t>
      </w:r>
      <w:r w:rsidRPr="00893B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направленою на дієвий зворотній зв’язок,  результатом якого є поліпшення в цілому роботи суду.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EC4519" w:rsidRPr="00DD6DAE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DD6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Згідно із результатами опитування у 65% відвідувачів враження від відвідування суду виправдали їх очікування, у 23% перевищили очікування.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Загальна позитивна оцінка роботи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Луганського окружного адміністративного суду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протягом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кільк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ох </w:t>
      </w: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років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поспіль є приємною нагородою за нашу спільну працю.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Дякуємо усім, хто прийняв участь в опитуванні! </w:t>
      </w:r>
    </w:p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EA3C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До нових зустрічей! </w:t>
      </w:r>
    </w:p>
    <w:bookmarkEnd w:id="0"/>
    <w:p w:rsidR="00EC4519" w:rsidRPr="00EA3C02" w:rsidRDefault="00EC4519" w:rsidP="00EC451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3E51A5" w:rsidRDefault="003E51A5"/>
    <w:sectPr w:rsidR="003E51A5" w:rsidSect="002118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6B21"/>
    <w:multiLevelType w:val="hybridMultilevel"/>
    <w:tmpl w:val="6D82B32C"/>
    <w:lvl w:ilvl="0" w:tplc="FE96885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9"/>
    <w:rsid w:val="00273E78"/>
    <w:rsid w:val="003E51A5"/>
    <w:rsid w:val="00893B54"/>
    <w:rsid w:val="00E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85EF"/>
  <w15:chartTrackingRefBased/>
  <w15:docId w15:val="{18C9FFE2-F8A1-42C5-BCCF-F2F26E4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5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Пользоватль</cp:lastModifiedBy>
  <cp:revision>2</cp:revision>
  <dcterms:created xsi:type="dcterms:W3CDTF">2019-01-18T06:06:00Z</dcterms:created>
  <dcterms:modified xsi:type="dcterms:W3CDTF">2019-01-18T06:06:00Z</dcterms:modified>
</cp:coreProperties>
</file>