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2770" w14:textId="2E0AF5A9" w:rsidR="00A63F74" w:rsidRPr="00781B65" w:rsidRDefault="007B3197" w:rsidP="007B3197">
      <w:pPr>
        <w:tabs>
          <w:tab w:val="left" w:pos="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A63F74" w:rsidRPr="00781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Судді Луганського окружного </w:t>
      </w:r>
    </w:p>
    <w:p w14:paraId="79C5BD90" w14:textId="75C43175" w:rsidR="00A63F74" w:rsidRPr="00781B65" w:rsidRDefault="007B3197" w:rsidP="007B3197">
      <w:pPr>
        <w:tabs>
          <w:tab w:val="left" w:pos="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63F74" w:rsidRPr="00781B65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адміністративного суду</w:t>
      </w:r>
    </w:p>
    <w:p w14:paraId="35027C3C" w14:textId="33D61928" w:rsidR="00A63F74" w:rsidRPr="00781B65" w:rsidRDefault="00A63F74" w:rsidP="007B3197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B6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3B64DBEB" w14:textId="77777777" w:rsidR="00A63F74" w:rsidRPr="007B3197" w:rsidRDefault="00A63F74" w:rsidP="007B3197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197">
        <w:rPr>
          <w:rFonts w:ascii="Times New Roman" w:hAnsi="Times New Roman" w:cs="Times New Roman"/>
          <w:i/>
          <w:sz w:val="24"/>
          <w:szCs w:val="24"/>
          <w:lang w:val="uk-UA"/>
        </w:rPr>
        <w:t>(ПІБ судді)</w:t>
      </w:r>
    </w:p>
    <w:p w14:paraId="2755A336" w14:textId="4C5D56C1" w:rsidR="00A63F74" w:rsidRPr="00781B65" w:rsidRDefault="00A63F74" w:rsidP="007B3197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B6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1B63041E" w14:textId="2DC07BE2" w:rsidR="00A63F74" w:rsidRPr="00781B65" w:rsidRDefault="00A63F74" w:rsidP="007B3197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1B6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</w:t>
      </w:r>
    </w:p>
    <w:p w14:paraId="40A1C0E6" w14:textId="77777777" w:rsidR="00A63F74" w:rsidRPr="00781B65" w:rsidRDefault="00A63F74" w:rsidP="007B3197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781B65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(ПІБ або найменування заявника)</w:t>
      </w:r>
    </w:p>
    <w:p w14:paraId="187214C5" w14:textId="77777777" w:rsidR="00A63F74" w:rsidRPr="00781B65" w:rsidRDefault="00A63F74" w:rsidP="007B3197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1B6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</w:t>
      </w:r>
    </w:p>
    <w:p w14:paraId="13F76342" w14:textId="1E0ECE5C" w:rsidR="00A63F74" w:rsidRPr="00781B65" w:rsidRDefault="00A63F74" w:rsidP="007B3197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1B65">
        <w:rPr>
          <w:rFonts w:ascii="Times New Roman" w:eastAsia="Calibri" w:hAnsi="Times New Roman" w:cs="Times New Roman"/>
          <w:i/>
          <w:sz w:val="20"/>
          <w:szCs w:val="20"/>
          <w:lang w:val="uk-UA"/>
        </w:rPr>
        <w:t>(</w:t>
      </w:r>
      <w:r w:rsidR="007B3197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поштова </w:t>
      </w:r>
      <w:r w:rsidRPr="00781B65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адреса, </w:t>
      </w:r>
      <w:r w:rsidR="007B3197" w:rsidRPr="00781B65">
        <w:rPr>
          <w:rFonts w:ascii="Times New Roman" w:eastAsia="Calibri" w:hAnsi="Times New Roman" w:cs="Times New Roman"/>
          <w:i/>
          <w:sz w:val="20"/>
          <w:szCs w:val="20"/>
          <w:lang w:val="uk-UA"/>
        </w:rPr>
        <w:t>телефон</w:t>
      </w:r>
      <w:r w:rsidR="007B3197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або електронна адреса </w:t>
      </w:r>
      <w:r w:rsidRPr="00781B65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особи, яка подає заяву) </w:t>
      </w:r>
      <w:r w:rsidR="007B3197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</w:t>
      </w:r>
      <w:r w:rsidRPr="00781B6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</w:t>
      </w:r>
    </w:p>
    <w:p w14:paraId="14A793DA" w14:textId="77777777" w:rsidR="00A63F74" w:rsidRPr="00781B65" w:rsidRDefault="00A63F74" w:rsidP="007B3197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1B6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</w:t>
      </w:r>
    </w:p>
    <w:p w14:paraId="7BDFC07F" w14:textId="42F0DFA4" w:rsidR="00A63F74" w:rsidRPr="00781B65" w:rsidRDefault="00A63F74" w:rsidP="007B3197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B6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51E8D214" w14:textId="77777777" w:rsidR="00A63F74" w:rsidRPr="00781B65" w:rsidRDefault="00A63F74" w:rsidP="007B3197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B65">
        <w:rPr>
          <w:rFonts w:ascii="Times New Roman" w:hAnsi="Times New Roman" w:cs="Times New Roman"/>
          <w:b/>
          <w:sz w:val="28"/>
          <w:szCs w:val="28"/>
          <w:lang w:val="uk-UA"/>
        </w:rPr>
        <w:t>Справа №</w:t>
      </w:r>
      <w:r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</w:p>
    <w:p w14:paraId="66957757" w14:textId="77777777" w:rsidR="00A63F74" w:rsidRPr="00781B65" w:rsidRDefault="00A63F74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9C927A" w14:textId="186E5635" w:rsidR="00C1628A" w:rsidRDefault="00C1628A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B65">
        <w:rPr>
          <w:rFonts w:ascii="Times New Roman" w:hAnsi="Times New Roman" w:cs="Times New Roman"/>
          <w:sz w:val="28"/>
          <w:szCs w:val="28"/>
        </w:rPr>
        <w:t> </w:t>
      </w:r>
    </w:p>
    <w:p w14:paraId="5BEDF190" w14:textId="77777777" w:rsidR="007B3197" w:rsidRPr="00781B65" w:rsidRDefault="007B3197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C0C16" w14:textId="13551AC6" w:rsidR="00C1628A" w:rsidRPr="007B3197" w:rsidRDefault="007B3197" w:rsidP="007B3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197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14:paraId="1F58A9EC" w14:textId="1AF9418D" w:rsidR="00C1628A" w:rsidRPr="007B3197" w:rsidRDefault="00C1628A" w:rsidP="007B3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197">
        <w:rPr>
          <w:rFonts w:ascii="Times New Roman" w:hAnsi="Times New Roman" w:cs="Times New Roman"/>
          <w:b/>
          <w:sz w:val="28"/>
          <w:szCs w:val="28"/>
          <w:lang w:val="uk-UA"/>
        </w:rPr>
        <w:t>про виклик свідк</w:t>
      </w:r>
      <w:r w:rsidR="00A63F74" w:rsidRPr="007B319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23E6A705" w14:textId="52591800" w:rsidR="00781B65" w:rsidRDefault="00781B65" w:rsidP="007B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FA870D" w14:textId="77777777" w:rsidR="007B3197" w:rsidRPr="00781B65" w:rsidRDefault="007B3197" w:rsidP="007B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D66D35" w14:textId="6EEF66A7" w:rsidR="00A63F74" w:rsidRPr="00781B65" w:rsidRDefault="00C1628A" w:rsidP="007B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В провадженні </w:t>
      </w:r>
      <w:r w:rsidR="000E1016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Луганського окружного адміністративного суду </w:t>
      </w:r>
      <w:r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 w:rsidR="000E1016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справа № </w:t>
      </w:r>
      <w:r w:rsidR="00A63F74" w:rsidRPr="00781B65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B319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63F74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016" w:rsidRPr="00781B65">
        <w:rPr>
          <w:rFonts w:ascii="Times New Roman" w:hAnsi="Times New Roman" w:cs="Times New Roman"/>
          <w:sz w:val="28"/>
          <w:szCs w:val="28"/>
          <w:lang w:val="uk-UA"/>
        </w:rPr>
        <w:t>за позовом_____________</w:t>
      </w:r>
      <w:r w:rsidR="007B3197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A63F74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016" w:rsidRPr="00781B65">
        <w:rPr>
          <w:rFonts w:ascii="Times New Roman" w:hAnsi="Times New Roman" w:cs="Times New Roman"/>
          <w:sz w:val="28"/>
          <w:szCs w:val="28"/>
          <w:lang w:val="uk-UA"/>
        </w:rPr>
        <w:t>до _______________________</w:t>
      </w:r>
      <w:r w:rsidR="00A63F74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0E1016" w:rsidRPr="00781B65">
        <w:rPr>
          <w:rFonts w:ascii="Times New Roman" w:hAnsi="Times New Roman" w:cs="Times New Roman"/>
          <w:sz w:val="28"/>
          <w:szCs w:val="28"/>
          <w:lang w:val="uk-UA"/>
        </w:rPr>
        <w:t>о _____</w:t>
      </w:r>
      <w:r w:rsidR="00A63F74" w:rsidRPr="00781B65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7B319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A63F74" w:rsidRPr="00781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4C95C" w14:textId="2C1BC967" w:rsidR="00C1628A" w:rsidRDefault="00A63F74" w:rsidP="007B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472D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7B3197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71472D" w:rsidRPr="00781B65">
        <w:rPr>
          <w:rFonts w:ascii="Times New Roman" w:hAnsi="Times New Roman" w:cs="Times New Roman"/>
          <w:sz w:val="28"/>
          <w:szCs w:val="28"/>
          <w:lang w:val="uk-UA"/>
        </w:rPr>
        <w:t>ст. 65 Кодекс</w:t>
      </w:r>
      <w:r w:rsidR="006D0943">
        <w:rPr>
          <w:rFonts w:ascii="Times New Roman" w:hAnsi="Times New Roman" w:cs="Times New Roman"/>
          <w:sz w:val="28"/>
          <w:szCs w:val="28"/>
          <w:lang w:val="uk-UA"/>
        </w:rPr>
        <w:t>у адміністративного судочинства</w:t>
      </w:r>
      <w:r w:rsidR="0071472D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19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71472D" w:rsidRPr="00781B6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C1628A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всебічного розгляду справи</w:t>
      </w:r>
      <w:r w:rsidR="0071472D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370E" w:rsidRPr="00781B65">
        <w:rPr>
          <w:rFonts w:ascii="Times New Roman" w:hAnsi="Times New Roman" w:cs="Times New Roman"/>
          <w:sz w:val="28"/>
          <w:szCs w:val="28"/>
          <w:lang w:val="uk-UA"/>
        </w:rPr>
        <w:t>прошу</w:t>
      </w:r>
      <w:r w:rsidR="00C1628A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в судове засідання</w:t>
      </w:r>
      <w:r w:rsidRPr="00781B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3FF5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як свідка, </w:t>
      </w:r>
      <w:r w:rsidR="00243FF5" w:rsidRPr="00781B65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1B65">
        <w:rPr>
          <w:rFonts w:ascii="Times New Roman" w:hAnsi="Times New Roman" w:cs="Times New Roman"/>
          <w:sz w:val="28"/>
          <w:szCs w:val="28"/>
          <w:lang w:val="uk-UA"/>
        </w:rPr>
        <w:t>обу</w:t>
      </w:r>
      <w:r w:rsidR="00C1628A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3FF5" w:rsidRPr="00781B6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781B6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43FF5" w:rsidRPr="00781B65">
        <w:rPr>
          <w:rFonts w:ascii="Times New Roman" w:hAnsi="Times New Roman" w:cs="Times New Roman"/>
          <w:sz w:val="28"/>
          <w:szCs w:val="28"/>
          <w:lang w:val="uk-UA"/>
        </w:rPr>
        <w:t xml:space="preserve"> відомі обставини, що належить з'ясувати у справі, </w:t>
      </w:r>
      <w:r w:rsidR="00C1628A" w:rsidRPr="00781B65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14:paraId="410A396D" w14:textId="77777777" w:rsidR="007B3197" w:rsidRPr="00781B65" w:rsidRDefault="007B3197" w:rsidP="007B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42E3F" w14:textId="2ABD04DF" w:rsidR="0071472D" w:rsidRPr="007B3197" w:rsidRDefault="0071472D" w:rsidP="007B31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B6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81B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П.І.Б. свідка, </w:t>
      </w:r>
      <w:r w:rsidR="00A63F74" w:rsidRPr="007B3197">
        <w:rPr>
          <w:rFonts w:ascii="Times New Roman" w:hAnsi="Times New Roman" w:cs="Times New Roman"/>
          <w:i/>
          <w:sz w:val="28"/>
          <w:szCs w:val="28"/>
          <w:lang w:val="uk-UA"/>
        </w:rPr>
        <w:t>місце</w:t>
      </w:r>
      <w:r w:rsidR="007B3197" w:rsidRPr="007B3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його</w:t>
      </w:r>
      <w:r w:rsidR="00A63F74" w:rsidRPr="007B3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проживання (перебування)</w:t>
      </w:r>
      <w:r w:rsidRPr="007B3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63F74" w:rsidRPr="007B3197">
        <w:rPr>
          <w:rFonts w:ascii="Times New Roman" w:hAnsi="Times New Roman" w:cs="Times New Roman"/>
          <w:i/>
          <w:sz w:val="28"/>
          <w:szCs w:val="28"/>
          <w:lang w:val="uk-UA"/>
        </w:rPr>
        <w:t>роботи чи служби та обставини, щодо яких він може дати показання.</w:t>
      </w:r>
    </w:p>
    <w:p w14:paraId="05449911" w14:textId="4049EF9A" w:rsidR="0071472D" w:rsidRDefault="0071472D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9BB16" w14:textId="2C0B3A86" w:rsidR="007B3197" w:rsidRDefault="007B3197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0E026" w14:textId="77777777" w:rsidR="007B3197" w:rsidRPr="00781B65" w:rsidRDefault="007B3197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D60EF1" w14:textId="7F918788" w:rsidR="000E1016" w:rsidRPr="00781B65" w:rsidRDefault="000E1016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05E87" w14:textId="46B13C97" w:rsidR="000E1016" w:rsidRPr="00781B65" w:rsidRDefault="000E1016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B6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81B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81B65">
        <w:rPr>
          <w:rFonts w:ascii="Times New Roman" w:hAnsi="Times New Roman" w:cs="Times New Roman"/>
          <w:sz w:val="28"/>
          <w:szCs w:val="28"/>
        </w:rPr>
        <w:t>_________ 20___року</w:t>
      </w:r>
      <w:r w:rsidR="007B31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1B65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781B65">
        <w:rPr>
          <w:rFonts w:ascii="Times New Roman" w:hAnsi="Times New Roman" w:cs="Times New Roman"/>
          <w:sz w:val="28"/>
          <w:szCs w:val="28"/>
        </w:rPr>
        <w:tab/>
      </w:r>
      <w:r w:rsidR="007B319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81B65">
        <w:rPr>
          <w:rFonts w:ascii="Times New Roman" w:hAnsi="Times New Roman" w:cs="Times New Roman"/>
          <w:sz w:val="28"/>
          <w:szCs w:val="28"/>
        </w:rPr>
        <w:t>__________________</w:t>
      </w:r>
    </w:p>
    <w:p w14:paraId="03471220" w14:textId="66E21A32" w:rsidR="000E1016" w:rsidRPr="00781B65" w:rsidRDefault="000E1016" w:rsidP="007B3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B65">
        <w:rPr>
          <w:rFonts w:ascii="Times New Roman" w:hAnsi="Times New Roman" w:cs="Times New Roman"/>
          <w:sz w:val="28"/>
          <w:szCs w:val="28"/>
        </w:rPr>
        <w:tab/>
      </w:r>
      <w:r w:rsidRPr="00781B65">
        <w:rPr>
          <w:rFonts w:ascii="Times New Roman" w:hAnsi="Times New Roman" w:cs="Times New Roman"/>
          <w:sz w:val="28"/>
          <w:szCs w:val="28"/>
        </w:rPr>
        <w:tab/>
      </w:r>
      <w:r w:rsidRPr="00781B65">
        <w:rPr>
          <w:rFonts w:ascii="Times New Roman" w:hAnsi="Times New Roman" w:cs="Times New Roman"/>
          <w:sz w:val="28"/>
          <w:szCs w:val="28"/>
        </w:rPr>
        <w:tab/>
      </w:r>
      <w:r w:rsidRPr="00781B65">
        <w:rPr>
          <w:rFonts w:ascii="Times New Roman" w:hAnsi="Times New Roman" w:cs="Times New Roman"/>
          <w:sz w:val="28"/>
          <w:szCs w:val="28"/>
        </w:rPr>
        <w:tab/>
      </w:r>
      <w:r w:rsidRPr="00781B65">
        <w:rPr>
          <w:rFonts w:ascii="Times New Roman" w:hAnsi="Times New Roman" w:cs="Times New Roman"/>
          <w:sz w:val="28"/>
          <w:szCs w:val="28"/>
        </w:rPr>
        <w:tab/>
      </w:r>
      <w:r w:rsidRPr="00781B65">
        <w:rPr>
          <w:rFonts w:ascii="Times New Roman" w:hAnsi="Times New Roman" w:cs="Times New Roman"/>
          <w:sz w:val="20"/>
          <w:szCs w:val="20"/>
        </w:rPr>
        <w:t xml:space="preserve"> </w:t>
      </w:r>
      <w:r w:rsidR="00781B65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781B65">
        <w:rPr>
          <w:rFonts w:ascii="Times New Roman" w:hAnsi="Times New Roman" w:cs="Times New Roman"/>
          <w:sz w:val="20"/>
          <w:szCs w:val="20"/>
        </w:rPr>
        <w:t xml:space="preserve">     </w:t>
      </w:r>
      <w:r w:rsidR="007B3197">
        <w:rPr>
          <w:rFonts w:ascii="Times New Roman" w:hAnsi="Times New Roman" w:cs="Times New Roman"/>
          <w:sz w:val="20"/>
          <w:szCs w:val="20"/>
        </w:rPr>
        <w:tab/>
      </w:r>
      <w:r w:rsidR="007B3197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781B65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proofErr w:type="gramStart"/>
      <w:r w:rsidRPr="00781B65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781B65">
        <w:rPr>
          <w:rFonts w:ascii="Times New Roman" w:hAnsi="Times New Roman" w:cs="Times New Roman"/>
          <w:sz w:val="20"/>
          <w:szCs w:val="20"/>
        </w:rPr>
        <w:t>)</w:t>
      </w:r>
      <w:r w:rsidR="00781B65" w:rsidRPr="00781B6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781B65" w:rsidRPr="00781B6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B65" w:rsidRPr="00781B6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781B65" w:rsidRPr="00781B65">
        <w:rPr>
          <w:rFonts w:ascii="Times New Roman" w:hAnsi="Times New Roman" w:cs="Times New Roman"/>
          <w:sz w:val="20"/>
          <w:szCs w:val="20"/>
        </w:rPr>
        <w:t xml:space="preserve">   </w:t>
      </w:r>
      <w:r w:rsidR="00781B65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="00781B65" w:rsidRPr="00781B65">
        <w:rPr>
          <w:rFonts w:ascii="Times New Roman" w:hAnsi="Times New Roman" w:cs="Times New Roman"/>
          <w:sz w:val="20"/>
          <w:szCs w:val="20"/>
        </w:rPr>
        <w:t xml:space="preserve">  </w:t>
      </w:r>
      <w:r w:rsidRPr="00781B6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81B65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781B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1B6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781B65">
        <w:rPr>
          <w:rFonts w:ascii="Times New Roman" w:hAnsi="Times New Roman" w:cs="Times New Roman"/>
          <w:sz w:val="20"/>
          <w:szCs w:val="20"/>
        </w:rPr>
        <w:t>)</w:t>
      </w:r>
    </w:p>
    <w:p w14:paraId="106214E2" w14:textId="6F2BE3D4" w:rsidR="00C1628A" w:rsidRPr="00781B65" w:rsidRDefault="00C1628A" w:rsidP="007B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28A" w:rsidRPr="0078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960"/>
    <w:multiLevelType w:val="multilevel"/>
    <w:tmpl w:val="CC7431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13"/>
    <w:rsid w:val="000E1016"/>
    <w:rsid w:val="00243FF5"/>
    <w:rsid w:val="002D2013"/>
    <w:rsid w:val="0037428E"/>
    <w:rsid w:val="006C38BE"/>
    <w:rsid w:val="006D0943"/>
    <w:rsid w:val="0071472D"/>
    <w:rsid w:val="00781B65"/>
    <w:rsid w:val="007B3197"/>
    <w:rsid w:val="009C11ED"/>
    <w:rsid w:val="00A63F74"/>
    <w:rsid w:val="00C1628A"/>
    <w:rsid w:val="00E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BB11"/>
  <w15:docId w15:val="{D4A5F838-5021-4D50-A92A-B08B51CC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28A"/>
    <w:rPr>
      <w:b/>
      <w:bCs/>
    </w:rPr>
  </w:style>
  <w:style w:type="paragraph" w:styleId="a5">
    <w:name w:val="List Paragraph"/>
    <w:basedOn w:val="a"/>
    <w:uiPriority w:val="34"/>
    <w:qFormat/>
    <w:rsid w:val="000E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Пользоватль</cp:lastModifiedBy>
  <cp:revision>2</cp:revision>
  <dcterms:created xsi:type="dcterms:W3CDTF">2018-02-05T12:52:00Z</dcterms:created>
  <dcterms:modified xsi:type="dcterms:W3CDTF">2018-02-05T12:52:00Z</dcterms:modified>
</cp:coreProperties>
</file>