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F2" w:rsidRPr="00D73385" w:rsidRDefault="004A0D7B" w:rsidP="004A0D7B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820"/>
        <w:jc w:val="both"/>
        <w:rPr>
          <w:rFonts w:ascii="HelveticaNeueCyr-Roman" w:hAnsi="HelveticaNeueCyr-Roman"/>
        </w:rPr>
      </w:pPr>
      <w:bookmarkStart w:id="0" w:name="_GoBack"/>
      <w:r w:rsidRPr="00D73385">
        <w:rPr>
          <w:rFonts w:ascii="HelveticaNeueCyr-Roman" w:hAnsi="HelveticaNeueCyr-Roman"/>
        </w:rPr>
        <w:t>Голові Луганського</w:t>
      </w:r>
      <w:r w:rsidR="006C0FF2" w:rsidRPr="00D73385">
        <w:rPr>
          <w:rFonts w:ascii="HelveticaNeueCyr-Roman" w:hAnsi="HelveticaNeueCyr-Roman"/>
        </w:rPr>
        <w:t xml:space="preserve"> окружного</w:t>
      </w:r>
    </w:p>
    <w:p w:rsidR="006C0FF2" w:rsidRPr="00D73385" w:rsidRDefault="006C0FF2" w:rsidP="004A0D7B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820"/>
        <w:jc w:val="both"/>
        <w:rPr>
          <w:rFonts w:ascii="HelveticaNeueCyr-Roman" w:hAnsi="HelveticaNeueCyr-Roman"/>
        </w:rPr>
      </w:pPr>
      <w:r w:rsidRPr="00D73385">
        <w:rPr>
          <w:rFonts w:ascii="HelveticaNeueCyr-Roman" w:hAnsi="HelveticaNeueCyr-Roman"/>
        </w:rPr>
        <w:t>адміністративного суду</w:t>
      </w:r>
    </w:p>
    <w:p w:rsidR="006C0FF2" w:rsidRPr="00D73385" w:rsidRDefault="004A0D7B" w:rsidP="004A0D7B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820"/>
        <w:jc w:val="both"/>
        <w:rPr>
          <w:rFonts w:ascii="HelveticaNeueCyr-Roman" w:hAnsi="HelveticaNeueCyr-Roman"/>
        </w:rPr>
      </w:pPr>
      <w:proofErr w:type="spellStart"/>
      <w:r w:rsidRPr="00D73385">
        <w:rPr>
          <w:rFonts w:ascii="HelveticaNeueCyr-Roman" w:hAnsi="HelveticaNeueCyr-Roman"/>
        </w:rPr>
        <w:t>Чиркіну</w:t>
      </w:r>
      <w:proofErr w:type="spellEnd"/>
      <w:r w:rsidRPr="00D73385">
        <w:rPr>
          <w:rFonts w:ascii="HelveticaNeueCyr-Roman" w:hAnsi="HelveticaNeueCyr-Roman"/>
        </w:rPr>
        <w:t xml:space="preserve"> С.М.</w:t>
      </w:r>
      <w:r w:rsidR="006C0FF2" w:rsidRPr="00D73385">
        <w:rPr>
          <w:rFonts w:ascii="HelveticaNeueCyr-Roman" w:hAnsi="HelveticaNeueCyr-Roman"/>
        </w:rPr>
        <w:t> </w:t>
      </w:r>
    </w:p>
    <w:p w:rsidR="006C0FF2" w:rsidRPr="00D73385" w:rsidRDefault="006C0FF2" w:rsidP="004A0D7B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820"/>
        <w:jc w:val="both"/>
        <w:rPr>
          <w:rFonts w:ascii="HelveticaNeueCyr-Roman" w:hAnsi="HelveticaNeueCyr-Roman"/>
        </w:rPr>
      </w:pPr>
      <w:r w:rsidRPr="00D73385">
        <w:rPr>
          <w:rFonts w:ascii="HelveticaNeueCyr-Roman" w:hAnsi="HelveticaNeueCyr-Roman"/>
        </w:rPr>
        <w:t>від ___________________________</w:t>
      </w:r>
    </w:p>
    <w:p w:rsidR="004A0D7B" w:rsidRPr="00D73385" w:rsidRDefault="006C0FF2" w:rsidP="004A0D7B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820"/>
        <w:jc w:val="both"/>
        <w:rPr>
          <w:rFonts w:ascii="HelveticaNeueCyr-Roman" w:hAnsi="HelveticaNeueCyr-Roman"/>
        </w:rPr>
      </w:pPr>
      <w:r w:rsidRPr="00D73385">
        <w:rPr>
          <w:rFonts w:ascii="HelveticaNeueCyr-Roman" w:hAnsi="HelveticaNeueCyr-Roman"/>
        </w:rPr>
        <w:t>(прізвище, ім’я, по-батькові)</w:t>
      </w:r>
      <w:r w:rsidR="004A0D7B" w:rsidRPr="00D73385">
        <w:rPr>
          <w:rFonts w:ascii="HelveticaNeueCyr-Roman" w:hAnsi="HelveticaNeueCyr-Roman"/>
        </w:rPr>
        <w:t>,</w:t>
      </w:r>
    </w:p>
    <w:p w:rsidR="002031BF" w:rsidRPr="00D73385" w:rsidRDefault="002031BF" w:rsidP="004A0D7B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820"/>
        <w:jc w:val="both"/>
        <w:rPr>
          <w:rFonts w:ascii="HelveticaNeueCyr-Roman" w:hAnsi="HelveticaNeueCyr-Roman"/>
        </w:rPr>
      </w:pPr>
      <w:r w:rsidRPr="00D73385">
        <w:rPr>
          <w:rFonts w:ascii="HelveticaNeueCyr-Roman" w:hAnsi="HelveticaNeueCyr-Roman"/>
        </w:rPr>
        <w:t xml:space="preserve">який(яка) мешкає за </w:t>
      </w:r>
      <w:proofErr w:type="spellStart"/>
      <w:r w:rsidRPr="00D73385">
        <w:rPr>
          <w:rFonts w:ascii="HelveticaNeueCyr-Roman" w:hAnsi="HelveticaNeueCyr-Roman"/>
        </w:rPr>
        <w:t>адресою</w:t>
      </w:r>
      <w:proofErr w:type="spellEnd"/>
      <w:r w:rsidRPr="00D73385">
        <w:rPr>
          <w:rFonts w:ascii="HelveticaNeueCyr-Roman" w:hAnsi="HelveticaNeueCyr-Roman"/>
        </w:rPr>
        <w:t>:</w:t>
      </w:r>
    </w:p>
    <w:p w:rsidR="002031BF" w:rsidRPr="00D73385" w:rsidRDefault="002031BF" w:rsidP="004A0D7B">
      <w:pPr>
        <w:pStyle w:val="a3"/>
        <w:shd w:val="clear" w:color="auto" w:fill="FFFFFF"/>
        <w:spacing w:before="0" w:beforeAutospacing="0" w:after="150" w:afterAutospacing="0"/>
        <w:ind w:left="4820"/>
        <w:rPr>
          <w:rFonts w:ascii="HelveticaNeueCyr-Roman" w:hAnsi="HelveticaNeueCyr-Roman"/>
        </w:rPr>
      </w:pPr>
      <w:r w:rsidRPr="00D73385">
        <w:rPr>
          <w:rFonts w:ascii="HelveticaNeueCyr-Roman" w:hAnsi="HelveticaNeueCyr-Roman"/>
        </w:rPr>
        <w:t>____________________________________</w:t>
      </w:r>
    </w:p>
    <w:p w:rsidR="002031BF" w:rsidRPr="00D73385" w:rsidRDefault="002031BF" w:rsidP="004A0D7B">
      <w:pPr>
        <w:pStyle w:val="a3"/>
        <w:shd w:val="clear" w:color="auto" w:fill="FFFFFF"/>
        <w:spacing w:before="0" w:beforeAutospacing="0" w:after="150" w:afterAutospacing="0"/>
        <w:ind w:left="4820"/>
        <w:rPr>
          <w:rFonts w:ascii="HelveticaNeueCyr-Roman" w:hAnsi="HelveticaNeueCyr-Roman"/>
        </w:rPr>
      </w:pPr>
      <w:r w:rsidRPr="00D73385">
        <w:rPr>
          <w:rFonts w:ascii="HelveticaNeueCyr-Roman" w:hAnsi="HelveticaNeueCyr-Roman"/>
        </w:rPr>
        <w:t>____________________________________</w:t>
      </w:r>
    </w:p>
    <w:p w:rsidR="002031BF" w:rsidRPr="00D73385" w:rsidRDefault="002031BF" w:rsidP="004A0D7B">
      <w:pPr>
        <w:pStyle w:val="a3"/>
        <w:shd w:val="clear" w:color="auto" w:fill="FFFFFF"/>
        <w:spacing w:before="0" w:beforeAutospacing="0" w:after="150" w:afterAutospacing="0"/>
        <w:ind w:left="4820"/>
        <w:rPr>
          <w:rFonts w:ascii="HelveticaNeueCyr-Roman" w:hAnsi="HelveticaNeueCyr-Roman"/>
        </w:rPr>
      </w:pPr>
      <w:proofErr w:type="spellStart"/>
      <w:r w:rsidRPr="00D73385">
        <w:rPr>
          <w:rFonts w:ascii="HelveticaNeueCyr-Roman" w:hAnsi="HelveticaNeueCyr-Roman"/>
        </w:rPr>
        <w:t>тел</w:t>
      </w:r>
      <w:proofErr w:type="spellEnd"/>
      <w:r w:rsidRPr="00D73385">
        <w:rPr>
          <w:rFonts w:ascii="HelveticaNeueCyr-Roman" w:hAnsi="HelveticaNeueCyr-Roman"/>
        </w:rPr>
        <w:t>. _________; е-</w:t>
      </w:r>
      <w:proofErr w:type="spellStart"/>
      <w:r w:rsidRPr="00D73385">
        <w:rPr>
          <w:rFonts w:ascii="HelveticaNeueCyr-Roman" w:hAnsi="HelveticaNeueCyr-Roman"/>
        </w:rPr>
        <w:t>mail</w:t>
      </w:r>
      <w:proofErr w:type="spellEnd"/>
      <w:r w:rsidRPr="00D73385">
        <w:rPr>
          <w:rFonts w:ascii="HelveticaNeueCyr-Roman" w:hAnsi="HelveticaNeueCyr-Roman"/>
        </w:rPr>
        <w:t>:_________________</w:t>
      </w:r>
      <w:r w:rsidRPr="00D73385">
        <w:rPr>
          <w:rStyle w:val="a4"/>
          <w:rFonts w:ascii="HelveticaNeueCyr-Roman" w:hAnsi="HelveticaNeueCyr-Roman"/>
        </w:rPr>
        <w:t>  </w:t>
      </w:r>
    </w:p>
    <w:p w:rsidR="004A0D7B" w:rsidRPr="00D73385" w:rsidRDefault="004A0D7B" w:rsidP="004A0D7B">
      <w:pPr>
        <w:pStyle w:val="a3"/>
        <w:shd w:val="clear" w:color="auto" w:fill="FFFFFF"/>
        <w:spacing w:before="0" w:beforeAutospacing="0" w:after="150" w:afterAutospacing="0"/>
        <w:ind w:left="4820"/>
        <w:jc w:val="both"/>
        <w:rPr>
          <w:rFonts w:ascii="HelveticaNeueCyr-Roman" w:hAnsi="HelveticaNeueCyr-Roman"/>
          <w:b/>
        </w:rPr>
      </w:pPr>
    </w:p>
    <w:p w:rsidR="006C0FF2" w:rsidRPr="00D73385" w:rsidRDefault="006C0FF2" w:rsidP="004A0D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b/>
        </w:rPr>
      </w:pPr>
      <w:r w:rsidRPr="00D73385">
        <w:rPr>
          <w:rFonts w:ascii="HelveticaNeueCyr-Roman" w:hAnsi="HelveticaNeueCyr-Roman"/>
          <w:b/>
        </w:rPr>
        <w:t>Заява (клопотання)</w:t>
      </w:r>
    </w:p>
    <w:p w:rsidR="006C0FF2" w:rsidRPr="00D73385" w:rsidRDefault="006C0FF2" w:rsidP="006C0F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</w:rPr>
      </w:pPr>
      <w:r w:rsidRPr="00D73385">
        <w:rPr>
          <w:rFonts w:ascii="HelveticaNeueCyr-Roman" w:hAnsi="HelveticaNeueCyr-Roman"/>
        </w:rPr>
        <w:t> </w:t>
      </w:r>
    </w:p>
    <w:p w:rsidR="006C0FF2" w:rsidRPr="00D73385" w:rsidRDefault="006C0FF2" w:rsidP="004A0D7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NeueCyr-Roman" w:hAnsi="HelveticaNeueCyr-Roman"/>
        </w:rPr>
      </w:pPr>
      <w:r w:rsidRPr="00D73385">
        <w:rPr>
          <w:rFonts w:ascii="HelveticaNeueCyr-Roman" w:hAnsi="HelveticaNeueCyr-Roman"/>
        </w:rPr>
        <w:t>Викладається суть заяви (клопотання) та при потребі автором звернення додаються копії необхідних документів стосовно суті заяви (клопотання).</w:t>
      </w:r>
    </w:p>
    <w:p w:rsidR="006C0FF2" w:rsidRPr="00D73385" w:rsidRDefault="006C0FF2" w:rsidP="006C0F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</w:rPr>
      </w:pPr>
    </w:p>
    <w:p w:rsidR="006C0FF2" w:rsidRPr="00D73385" w:rsidRDefault="006C0FF2" w:rsidP="006C0F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b/>
        </w:rPr>
      </w:pPr>
      <w:r w:rsidRPr="00D73385">
        <w:rPr>
          <w:rFonts w:ascii="HelveticaNeueCyr-Roman" w:hAnsi="HelveticaNeueCyr-Roman"/>
        </w:rPr>
        <w:t> </w:t>
      </w:r>
    </w:p>
    <w:p w:rsidR="002031BF" w:rsidRPr="00D73385" w:rsidRDefault="002031BF" w:rsidP="002031BF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</w:rPr>
      </w:pPr>
      <w:r w:rsidRPr="00D73385">
        <w:rPr>
          <w:rFonts w:ascii="HelveticaNeueCyr-Roman" w:hAnsi="HelveticaNeueCyr-Roman"/>
        </w:rPr>
        <w:t>______________ 20__ року                                   _________                   _____________</w:t>
      </w:r>
    </w:p>
    <w:p w:rsidR="002031BF" w:rsidRPr="00D73385" w:rsidRDefault="002031BF" w:rsidP="002031BF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</w:rPr>
      </w:pPr>
      <w:r w:rsidRPr="00D73385">
        <w:rPr>
          <w:rFonts w:ascii="HelveticaNeueCyr-Roman" w:hAnsi="HelveticaNeueCyr-Roman"/>
        </w:rPr>
        <w:t>       (дата)                                                                 (підпис)                   (ініціали, прізвище)</w:t>
      </w:r>
    </w:p>
    <w:p w:rsidR="006C0FF2" w:rsidRPr="00D73385" w:rsidRDefault="006C0FF2" w:rsidP="006C0F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</w:rPr>
      </w:pPr>
      <w:r w:rsidRPr="00D73385">
        <w:rPr>
          <w:rFonts w:ascii="HelveticaNeueCyr-Roman" w:hAnsi="HelveticaNeueCyr-Roman"/>
        </w:rPr>
        <w:t> </w:t>
      </w:r>
    </w:p>
    <w:bookmarkEnd w:id="0"/>
    <w:p w:rsidR="007068EC" w:rsidRPr="00D73385" w:rsidRDefault="007068EC"/>
    <w:sectPr w:rsidR="007068EC" w:rsidRPr="00D7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1D"/>
    <w:rsid w:val="00037B66"/>
    <w:rsid w:val="001F05ED"/>
    <w:rsid w:val="002031BF"/>
    <w:rsid w:val="0028751D"/>
    <w:rsid w:val="002D4F3F"/>
    <w:rsid w:val="003A73FE"/>
    <w:rsid w:val="004A0D7B"/>
    <w:rsid w:val="00532EDA"/>
    <w:rsid w:val="006C0FF2"/>
    <w:rsid w:val="007068EC"/>
    <w:rsid w:val="00B34D8D"/>
    <w:rsid w:val="00D73385"/>
    <w:rsid w:val="00E76CB8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8751D"/>
    <w:rPr>
      <w:b/>
      <w:bCs/>
    </w:rPr>
  </w:style>
  <w:style w:type="character" w:styleId="a5">
    <w:name w:val="Hyperlink"/>
    <w:basedOn w:val="a0"/>
    <w:uiPriority w:val="99"/>
    <w:semiHidden/>
    <w:unhideWhenUsed/>
    <w:rsid w:val="00287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8751D"/>
    <w:rPr>
      <w:b/>
      <w:bCs/>
    </w:rPr>
  </w:style>
  <w:style w:type="character" w:styleId="a5">
    <w:name w:val="Hyperlink"/>
    <w:basedOn w:val="a0"/>
    <w:uiPriority w:val="99"/>
    <w:semiHidden/>
    <w:unhideWhenUsed/>
    <w:rsid w:val="00287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Rosporyadnyk</dc:creator>
  <cp:lastModifiedBy>Шабалина Е.С.</cp:lastModifiedBy>
  <cp:revision>3</cp:revision>
  <dcterms:created xsi:type="dcterms:W3CDTF">2017-11-08T08:18:00Z</dcterms:created>
  <dcterms:modified xsi:type="dcterms:W3CDTF">2018-01-30T09:37:00Z</dcterms:modified>
</cp:coreProperties>
</file>